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ccc9" w14:textId="a5ec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2020 жылғы 30 қарашадағы № 251 қаулысы. Ақтөбе облысының Әділет департаментінде 2020 жылғы 30 қарашада № 7744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ауданы әкімдігінің 2019 жылғы 25 қарашадағы № 260 "Темір ауданы бойынша салық салу объектісінің орналасуын ескеретін аймаққа бөлу коэффициентін бекіту туралы" (нормативтік құқықтық актілерді мемлекеттік тіркеу Тізілімінде № 6490 тіркелген, 2019 жылы 27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экономика және қаржы бөлімі"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Темір ауданы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"Темір ауданы бойынша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кірістер басқармасы"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 2020 жылғы 30 қарашадағы № 251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4294"/>
        <w:gridCol w:w="485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Шибұлақ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Кеңесту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Шитүбек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Қалмаққырған бекеті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кенті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бекеті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Бәшенкөл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