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5a5464" w14:textId="e5a546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2019 жылғы 25 желтоқсандағы № 409 "2020–2022 жылдарға арналған Темір аудандық бюджетін бекіту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Темір аудандық мәслихатының 2020 жылғы 14 желтоқсандағы № 548 шешімі. Ақтөбе облысының Әділет департаментінде 2020 жылғы 15 желтоқсанда № 7803 болып тіркелді. Мерзімі өткендіктен қолданыс тоқтатылды</w:t>
      </w:r>
    </w:p>
    <w:p>
      <w:pPr>
        <w:spacing w:after="0"/>
        <w:ind w:left="0"/>
        <w:jc w:val="both"/>
      </w:pPr>
      <w:bookmarkStart w:name="z2" w:id="0"/>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106 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сәйкес, Темір аудандық мәслихаты ШЕШІМ ҚАБЫЛДАДЫ:</w:t>
      </w:r>
    </w:p>
    <w:bookmarkEnd w:id="0"/>
    <w:bookmarkStart w:name="z3" w:id="1"/>
    <w:p>
      <w:pPr>
        <w:spacing w:after="0"/>
        <w:ind w:left="0"/>
        <w:jc w:val="both"/>
      </w:pPr>
      <w:r>
        <w:rPr>
          <w:rFonts w:ascii="Times New Roman"/>
          <w:b w:val="false"/>
          <w:i w:val="false"/>
          <w:color w:val="000000"/>
          <w:sz w:val="28"/>
        </w:rPr>
        <w:t xml:space="preserve">
      1. Темір аудандық мәслихатының 2019 жылғы 25 желтоқсандағы № 409 "2020–2022 жылдарға арналған Темір аудандық бюджетін бекіту туралы" (нормативтік құқықтық актілерді мемлекеттік тіркеу Тізілімінде № 6626 тіркелген, 2019 жылғы 31 желтоқсанда Қазақстан Республикасы нормативтік құқықтық актілерінің электрондық түрдегі эталондық бақылау банкінде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келесідей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1) тармақшада:</w:t>
      </w:r>
    </w:p>
    <w:p>
      <w:pPr>
        <w:spacing w:after="0"/>
        <w:ind w:left="0"/>
        <w:jc w:val="both"/>
      </w:pPr>
      <w:r>
        <w:rPr>
          <w:rFonts w:ascii="Times New Roman"/>
          <w:b w:val="false"/>
          <w:i w:val="false"/>
          <w:color w:val="000000"/>
          <w:sz w:val="28"/>
        </w:rPr>
        <w:t>
      кірістер – "9 967 809" сандары "9 606 126" сандарымен ауыстырылсын;</w:t>
      </w:r>
    </w:p>
    <w:p>
      <w:pPr>
        <w:spacing w:after="0"/>
        <w:ind w:left="0"/>
        <w:jc w:val="both"/>
      </w:pPr>
      <w:r>
        <w:rPr>
          <w:rFonts w:ascii="Times New Roman"/>
          <w:b w:val="false"/>
          <w:i w:val="false"/>
          <w:color w:val="000000"/>
          <w:sz w:val="28"/>
        </w:rPr>
        <w:t>
      трансферттер түсімдері – "7 067 309" сандары "6 705 626" сандарымен ауыстырылсын;</w:t>
      </w:r>
    </w:p>
    <w:p>
      <w:pPr>
        <w:spacing w:after="0"/>
        <w:ind w:left="0"/>
        <w:jc w:val="both"/>
      </w:pPr>
      <w:r>
        <w:rPr>
          <w:rFonts w:ascii="Times New Roman"/>
          <w:b w:val="false"/>
          <w:i w:val="false"/>
          <w:color w:val="000000"/>
          <w:sz w:val="28"/>
        </w:rPr>
        <w:t>
      2) тармақшада:</w:t>
      </w:r>
    </w:p>
    <w:p>
      <w:pPr>
        <w:spacing w:after="0"/>
        <w:ind w:left="0"/>
        <w:jc w:val="both"/>
      </w:pPr>
      <w:r>
        <w:rPr>
          <w:rFonts w:ascii="Times New Roman"/>
          <w:b w:val="false"/>
          <w:i w:val="false"/>
          <w:color w:val="000000"/>
          <w:sz w:val="28"/>
        </w:rPr>
        <w:t>
      шығындар – "10 892 024,5" сандары "10 513 634,5" сандарымен ауыстырылсын;</w:t>
      </w:r>
    </w:p>
    <w:p>
      <w:pPr>
        <w:spacing w:after="0"/>
        <w:ind w:left="0"/>
        <w:jc w:val="both"/>
      </w:pPr>
      <w:r>
        <w:rPr>
          <w:rFonts w:ascii="Times New Roman"/>
          <w:b w:val="false"/>
          <w:i w:val="false"/>
          <w:color w:val="000000"/>
          <w:sz w:val="28"/>
        </w:rPr>
        <w:t>
      3) тармақшада:</w:t>
      </w:r>
    </w:p>
    <w:p>
      <w:pPr>
        <w:spacing w:after="0"/>
        <w:ind w:left="0"/>
        <w:jc w:val="both"/>
      </w:pPr>
      <w:r>
        <w:rPr>
          <w:rFonts w:ascii="Times New Roman"/>
          <w:b w:val="false"/>
          <w:i w:val="false"/>
          <w:color w:val="000000"/>
          <w:sz w:val="28"/>
        </w:rPr>
        <w:t>
      таза бюджеттік кредиттеу – "117 540,3" сандары "108 808,3" сандарымен ауыстырылсын;</w:t>
      </w:r>
    </w:p>
    <w:p>
      <w:pPr>
        <w:spacing w:after="0"/>
        <w:ind w:left="0"/>
        <w:jc w:val="both"/>
      </w:pPr>
      <w:r>
        <w:rPr>
          <w:rFonts w:ascii="Times New Roman"/>
          <w:b w:val="false"/>
          <w:i w:val="false"/>
          <w:color w:val="000000"/>
          <w:sz w:val="28"/>
        </w:rPr>
        <w:t>
      бюджеттік кредиттер – "90 970" сандары "138 518,3" сандарымен ауыстырылсын;</w:t>
      </w:r>
    </w:p>
    <w:p>
      <w:pPr>
        <w:spacing w:after="0"/>
        <w:ind w:left="0"/>
        <w:jc w:val="both"/>
      </w:pPr>
      <w:r>
        <w:rPr>
          <w:rFonts w:ascii="Times New Roman"/>
          <w:b w:val="false"/>
          <w:i w:val="false"/>
          <w:color w:val="000000"/>
          <w:sz w:val="28"/>
        </w:rPr>
        <w:t>
      5) тармақшада:</w:t>
      </w:r>
    </w:p>
    <w:p>
      <w:pPr>
        <w:spacing w:after="0"/>
        <w:ind w:left="0"/>
        <w:jc w:val="both"/>
      </w:pPr>
      <w:r>
        <w:rPr>
          <w:rFonts w:ascii="Times New Roman"/>
          <w:b w:val="false"/>
          <w:i w:val="false"/>
          <w:color w:val="000000"/>
          <w:sz w:val="28"/>
        </w:rPr>
        <w:t>
      бюджет тапшылығы (профициті) – "–1 041 755,8" сандары "– 1 016 316,8" сандарымен ауыстырылсын;</w:t>
      </w:r>
    </w:p>
    <w:p>
      <w:pPr>
        <w:spacing w:after="0"/>
        <w:ind w:left="0"/>
        <w:jc w:val="both"/>
      </w:pPr>
      <w:r>
        <w:rPr>
          <w:rFonts w:ascii="Times New Roman"/>
          <w:b w:val="false"/>
          <w:i w:val="false"/>
          <w:color w:val="000000"/>
          <w:sz w:val="28"/>
        </w:rPr>
        <w:t>
      6) тармақшада:</w:t>
      </w:r>
    </w:p>
    <w:p>
      <w:pPr>
        <w:spacing w:after="0"/>
        <w:ind w:left="0"/>
        <w:jc w:val="both"/>
      </w:pPr>
      <w:r>
        <w:rPr>
          <w:rFonts w:ascii="Times New Roman"/>
          <w:b w:val="false"/>
          <w:i w:val="false"/>
          <w:color w:val="000000"/>
          <w:sz w:val="28"/>
        </w:rPr>
        <w:t>
      бюджет тапшылығын қаржыландыру (профицитті пайдалану) – "1 041 755,8" сандары "1 016 316,8 сандарымен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1) тармақшада:</w:t>
      </w:r>
    </w:p>
    <w:p>
      <w:pPr>
        <w:spacing w:after="0"/>
        <w:ind w:left="0"/>
        <w:jc w:val="both"/>
      </w:pPr>
      <w:r>
        <w:rPr>
          <w:rFonts w:ascii="Times New Roman"/>
          <w:b w:val="false"/>
          <w:i w:val="false"/>
          <w:color w:val="000000"/>
          <w:sz w:val="28"/>
        </w:rPr>
        <w:t>
      "143 800" сандары "45 699" сандарымен ауыстырылсын;</w:t>
      </w:r>
    </w:p>
    <w:p>
      <w:pPr>
        <w:spacing w:after="0"/>
        <w:ind w:left="0"/>
        <w:jc w:val="both"/>
      </w:pPr>
      <w:r>
        <w:rPr>
          <w:rFonts w:ascii="Times New Roman"/>
          <w:b w:val="false"/>
          <w:i w:val="false"/>
          <w:color w:val="000000"/>
          <w:sz w:val="28"/>
        </w:rPr>
        <w:t>
      2) тармақшада:</w:t>
      </w:r>
    </w:p>
    <w:p>
      <w:pPr>
        <w:spacing w:after="0"/>
        <w:ind w:left="0"/>
        <w:jc w:val="both"/>
      </w:pPr>
      <w:r>
        <w:rPr>
          <w:rFonts w:ascii="Times New Roman"/>
          <w:b w:val="false"/>
          <w:i w:val="false"/>
          <w:color w:val="000000"/>
          <w:sz w:val="28"/>
        </w:rPr>
        <w:t>
      "53 874" сандары "52 674" сандарымен ауыстырылсын;</w:t>
      </w:r>
    </w:p>
    <w:p>
      <w:pPr>
        <w:spacing w:after="0"/>
        <w:ind w:left="0"/>
        <w:jc w:val="both"/>
      </w:pPr>
      <w:r>
        <w:rPr>
          <w:rFonts w:ascii="Times New Roman"/>
          <w:b w:val="false"/>
          <w:i w:val="false"/>
          <w:color w:val="000000"/>
          <w:sz w:val="28"/>
        </w:rPr>
        <w:t>
      9) тармақшада:</w:t>
      </w:r>
    </w:p>
    <w:p>
      <w:pPr>
        <w:spacing w:after="0"/>
        <w:ind w:left="0"/>
        <w:jc w:val="both"/>
      </w:pPr>
      <w:r>
        <w:rPr>
          <w:rFonts w:ascii="Times New Roman"/>
          <w:b w:val="false"/>
          <w:i w:val="false"/>
          <w:color w:val="000000"/>
          <w:sz w:val="28"/>
        </w:rPr>
        <w:t>
      "90 908" сандары "68 090" сандарымен ауыстырылсын;</w:t>
      </w:r>
    </w:p>
    <w:p>
      <w:pPr>
        <w:spacing w:after="0"/>
        <w:ind w:left="0"/>
        <w:jc w:val="both"/>
      </w:pPr>
      <w:r>
        <w:rPr>
          <w:rFonts w:ascii="Times New Roman"/>
          <w:b w:val="false"/>
          <w:i w:val="false"/>
          <w:color w:val="000000"/>
          <w:sz w:val="28"/>
        </w:rPr>
        <w:t>
      10) тармақшада:</w:t>
      </w:r>
    </w:p>
    <w:p>
      <w:pPr>
        <w:spacing w:after="0"/>
        <w:ind w:left="0"/>
        <w:jc w:val="both"/>
      </w:pPr>
      <w:r>
        <w:rPr>
          <w:rFonts w:ascii="Times New Roman"/>
          <w:b w:val="false"/>
          <w:i w:val="false"/>
          <w:color w:val="000000"/>
          <w:sz w:val="28"/>
        </w:rPr>
        <w:t>
      "9 281" сандары "0" санымен ауыстырылсын;</w:t>
      </w:r>
    </w:p>
    <w:p>
      <w:pPr>
        <w:spacing w:after="0"/>
        <w:ind w:left="0"/>
        <w:jc w:val="both"/>
      </w:pPr>
      <w:r>
        <w:rPr>
          <w:rFonts w:ascii="Times New Roman"/>
          <w:b w:val="false"/>
          <w:i w:val="false"/>
          <w:color w:val="000000"/>
          <w:sz w:val="28"/>
        </w:rPr>
        <w:t>
      12) тармақшада:</w:t>
      </w:r>
    </w:p>
    <w:p>
      <w:pPr>
        <w:spacing w:after="0"/>
        <w:ind w:left="0"/>
        <w:jc w:val="both"/>
      </w:pPr>
      <w:r>
        <w:rPr>
          <w:rFonts w:ascii="Times New Roman"/>
          <w:b w:val="false"/>
          <w:i w:val="false"/>
          <w:color w:val="000000"/>
          <w:sz w:val="28"/>
        </w:rPr>
        <w:t>
      "749 392" сандары "756 333" сандарымен ауыстырылсын;</w:t>
      </w:r>
    </w:p>
    <w:p>
      <w:pPr>
        <w:spacing w:after="0"/>
        <w:ind w:left="0"/>
        <w:jc w:val="both"/>
      </w:pPr>
      <w:r>
        <w:rPr>
          <w:rFonts w:ascii="Times New Roman"/>
          <w:b w:val="false"/>
          <w:i w:val="false"/>
          <w:color w:val="000000"/>
          <w:sz w:val="28"/>
        </w:rPr>
        <w:t>
      13) тармақшада:</w:t>
      </w:r>
    </w:p>
    <w:p>
      <w:pPr>
        <w:spacing w:after="0"/>
        <w:ind w:left="0"/>
        <w:jc w:val="both"/>
      </w:pPr>
      <w:r>
        <w:rPr>
          <w:rFonts w:ascii="Times New Roman"/>
          <w:b w:val="false"/>
          <w:i w:val="false"/>
          <w:color w:val="000000"/>
          <w:sz w:val="28"/>
        </w:rPr>
        <w:t>
      "341 432" сандары "258 477" сандарымен ауыстырылсын;</w:t>
      </w:r>
    </w:p>
    <w:p>
      <w:pPr>
        <w:spacing w:after="0"/>
        <w:ind w:left="0"/>
        <w:jc w:val="both"/>
      </w:pPr>
      <w:r>
        <w:rPr>
          <w:rFonts w:ascii="Times New Roman"/>
          <w:b w:val="false"/>
          <w:i w:val="false"/>
          <w:color w:val="000000"/>
          <w:sz w:val="28"/>
        </w:rPr>
        <w:t>
      14) тармақшада:</w:t>
      </w:r>
    </w:p>
    <w:p>
      <w:pPr>
        <w:spacing w:after="0"/>
        <w:ind w:left="0"/>
        <w:jc w:val="both"/>
      </w:pPr>
      <w:r>
        <w:rPr>
          <w:rFonts w:ascii="Times New Roman"/>
          <w:b w:val="false"/>
          <w:i w:val="false"/>
          <w:color w:val="000000"/>
          <w:sz w:val="28"/>
        </w:rPr>
        <w:t>
      "31 152" сандары "30 133" сандарымен ауыстырылсын;</w:t>
      </w:r>
    </w:p>
    <w:p>
      <w:pPr>
        <w:spacing w:after="0"/>
        <w:ind w:left="0"/>
        <w:jc w:val="both"/>
      </w:pPr>
      <w:r>
        <w:rPr>
          <w:rFonts w:ascii="Times New Roman"/>
          <w:b w:val="false"/>
          <w:i w:val="false"/>
          <w:color w:val="000000"/>
          <w:sz w:val="28"/>
        </w:rPr>
        <w:t>
      14-2) тармақшада:</w:t>
      </w:r>
    </w:p>
    <w:p>
      <w:pPr>
        <w:spacing w:after="0"/>
        <w:ind w:left="0"/>
        <w:jc w:val="both"/>
      </w:pPr>
      <w:r>
        <w:rPr>
          <w:rFonts w:ascii="Times New Roman"/>
          <w:b w:val="false"/>
          <w:i w:val="false"/>
          <w:color w:val="000000"/>
          <w:sz w:val="28"/>
        </w:rPr>
        <w:t>
      "25 200" сандары "23 650" сандарымен ауыстырылсын;</w:t>
      </w:r>
    </w:p>
    <w:p>
      <w:pPr>
        <w:spacing w:after="0"/>
        <w:ind w:left="0"/>
        <w:jc w:val="both"/>
      </w:pPr>
      <w:r>
        <w:rPr>
          <w:rFonts w:ascii="Times New Roman"/>
          <w:b w:val="false"/>
          <w:i w:val="false"/>
          <w:color w:val="000000"/>
          <w:sz w:val="28"/>
        </w:rPr>
        <w:t>
      мынадай мазмұндағы 14-6) тармақшамен толықтырылсын:</w:t>
      </w:r>
    </w:p>
    <w:p>
      <w:pPr>
        <w:spacing w:after="0"/>
        <w:ind w:left="0"/>
        <w:jc w:val="both"/>
      </w:pPr>
      <w:r>
        <w:rPr>
          <w:rFonts w:ascii="Times New Roman"/>
          <w:b w:val="false"/>
          <w:i w:val="false"/>
          <w:color w:val="000000"/>
          <w:sz w:val="28"/>
        </w:rPr>
        <w:t>
      "14–6) дене шынықтыру және спорт саласындағы мемлекеттік орта және қосымша білім беру ұйымдары мұғалімдерінің еңбегіне ақы төлеуді ұлғайтуға 18 000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4-1) тармақшада:</w:t>
      </w:r>
    </w:p>
    <w:p>
      <w:pPr>
        <w:spacing w:after="0"/>
        <w:ind w:left="0"/>
        <w:jc w:val="both"/>
      </w:pPr>
      <w:r>
        <w:rPr>
          <w:rFonts w:ascii="Times New Roman"/>
          <w:b w:val="false"/>
          <w:i w:val="false"/>
          <w:color w:val="000000"/>
          <w:sz w:val="28"/>
        </w:rPr>
        <w:t>
      "95 335" сандары "94 622" сандарымен ауыстырылсын;</w:t>
      </w:r>
    </w:p>
    <w:p>
      <w:pPr>
        <w:spacing w:after="0"/>
        <w:ind w:left="0"/>
        <w:jc w:val="both"/>
      </w:pPr>
      <w:r>
        <w:rPr>
          <w:rFonts w:ascii="Times New Roman"/>
          <w:b w:val="false"/>
          <w:i w:val="false"/>
          <w:color w:val="000000"/>
          <w:sz w:val="28"/>
        </w:rPr>
        <w:t>
      4-2) тармақшада:</w:t>
      </w:r>
    </w:p>
    <w:p>
      <w:pPr>
        <w:spacing w:after="0"/>
        <w:ind w:left="0"/>
        <w:jc w:val="both"/>
      </w:pPr>
      <w:r>
        <w:rPr>
          <w:rFonts w:ascii="Times New Roman"/>
          <w:b w:val="false"/>
          <w:i w:val="false"/>
          <w:color w:val="000000"/>
          <w:sz w:val="28"/>
        </w:rPr>
        <w:t>
      "27 446" сандары "24 656" сандарымен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"90 970" сандары "89 538" сандарымен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1) тармақшада:</w:t>
      </w:r>
    </w:p>
    <w:p>
      <w:pPr>
        <w:spacing w:after="0"/>
        <w:ind w:left="0"/>
        <w:jc w:val="both"/>
      </w:pPr>
      <w:r>
        <w:rPr>
          <w:rFonts w:ascii="Times New Roman"/>
          <w:b w:val="false"/>
          <w:i w:val="false"/>
          <w:color w:val="000000"/>
          <w:sz w:val="28"/>
        </w:rPr>
        <w:t>
      "24 663" сандары "30 963" сандарымен ауыстырылсын;</w:t>
      </w:r>
    </w:p>
    <w:p>
      <w:pPr>
        <w:spacing w:after="0"/>
        <w:ind w:left="0"/>
        <w:jc w:val="both"/>
      </w:pPr>
      <w:r>
        <w:rPr>
          <w:rFonts w:ascii="Times New Roman"/>
          <w:b w:val="false"/>
          <w:i w:val="false"/>
          <w:color w:val="000000"/>
          <w:sz w:val="28"/>
        </w:rPr>
        <w:t>
      5) тармақшада:</w:t>
      </w:r>
    </w:p>
    <w:p>
      <w:pPr>
        <w:spacing w:after="0"/>
        <w:ind w:left="0"/>
        <w:jc w:val="both"/>
      </w:pPr>
      <w:r>
        <w:rPr>
          <w:rFonts w:ascii="Times New Roman"/>
          <w:b w:val="false"/>
          <w:i w:val="false"/>
          <w:color w:val="000000"/>
          <w:sz w:val="28"/>
        </w:rPr>
        <w:t>
      "11 900" сандары "11 600" сандарымен ауыстырылсын;</w:t>
      </w:r>
    </w:p>
    <w:p>
      <w:pPr>
        <w:spacing w:after="0"/>
        <w:ind w:left="0"/>
        <w:jc w:val="both"/>
      </w:pPr>
      <w:r>
        <w:rPr>
          <w:rFonts w:ascii="Times New Roman"/>
          <w:b w:val="false"/>
          <w:i w:val="false"/>
          <w:color w:val="000000"/>
          <w:sz w:val="28"/>
        </w:rPr>
        <w:t>
      7) тармақшада:</w:t>
      </w:r>
    </w:p>
    <w:p>
      <w:pPr>
        <w:spacing w:after="0"/>
        <w:ind w:left="0"/>
        <w:jc w:val="both"/>
      </w:pPr>
      <w:r>
        <w:rPr>
          <w:rFonts w:ascii="Times New Roman"/>
          <w:b w:val="false"/>
          <w:i w:val="false"/>
          <w:color w:val="000000"/>
          <w:sz w:val="28"/>
        </w:rPr>
        <w:t>
      "1 077" сандары "894" сандарымен ауыстырылсын;</w:t>
      </w:r>
    </w:p>
    <w:p>
      <w:pPr>
        <w:spacing w:after="0"/>
        <w:ind w:left="0"/>
        <w:jc w:val="both"/>
      </w:pPr>
      <w:r>
        <w:rPr>
          <w:rFonts w:ascii="Times New Roman"/>
          <w:b w:val="false"/>
          <w:i w:val="false"/>
          <w:color w:val="000000"/>
          <w:sz w:val="28"/>
        </w:rPr>
        <w:t>
      8) тармақшада:</w:t>
      </w:r>
    </w:p>
    <w:p>
      <w:pPr>
        <w:spacing w:after="0"/>
        <w:ind w:left="0"/>
        <w:jc w:val="both"/>
      </w:pPr>
      <w:r>
        <w:rPr>
          <w:rFonts w:ascii="Times New Roman"/>
          <w:b w:val="false"/>
          <w:i w:val="false"/>
          <w:color w:val="000000"/>
          <w:sz w:val="28"/>
        </w:rPr>
        <w:t>
      "15 925" сандары "9 008" сандарымен ауыстырылсын;</w:t>
      </w:r>
    </w:p>
    <w:p>
      <w:pPr>
        <w:spacing w:after="0"/>
        <w:ind w:left="0"/>
        <w:jc w:val="both"/>
      </w:pPr>
      <w:r>
        <w:rPr>
          <w:rFonts w:ascii="Times New Roman"/>
          <w:b w:val="false"/>
          <w:i w:val="false"/>
          <w:color w:val="000000"/>
          <w:sz w:val="28"/>
        </w:rPr>
        <w:t>
      11) тармақшада:</w:t>
      </w:r>
    </w:p>
    <w:p>
      <w:pPr>
        <w:spacing w:after="0"/>
        <w:ind w:left="0"/>
        <w:jc w:val="both"/>
      </w:pPr>
      <w:r>
        <w:rPr>
          <w:rFonts w:ascii="Times New Roman"/>
          <w:b w:val="false"/>
          <w:i w:val="false"/>
          <w:color w:val="000000"/>
          <w:sz w:val="28"/>
        </w:rPr>
        <w:t>
      "210 816" сандары "189 609" сандарымен ауыстырылсын;</w:t>
      </w:r>
    </w:p>
    <w:p>
      <w:pPr>
        <w:spacing w:after="0"/>
        <w:ind w:left="0"/>
        <w:jc w:val="both"/>
      </w:pPr>
      <w:r>
        <w:rPr>
          <w:rFonts w:ascii="Times New Roman"/>
          <w:b w:val="false"/>
          <w:i w:val="false"/>
          <w:color w:val="000000"/>
          <w:sz w:val="28"/>
        </w:rPr>
        <w:t>
      12) тармақшада:</w:t>
      </w:r>
    </w:p>
    <w:p>
      <w:pPr>
        <w:spacing w:after="0"/>
        <w:ind w:left="0"/>
        <w:jc w:val="both"/>
      </w:pPr>
      <w:r>
        <w:rPr>
          <w:rFonts w:ascii="Times New Roman"/>
          <w:b w:val="false"/>
          <w:i w:val="false"/>
          <w:color w:val="000000"/>
          <w:sz w:val="28"/>
        </w:rPr>
        <w:t>
      "358 398" сандары "316 684" сандарымен ауыстырылсын;</w:t>
      </w:r>
    </w:p>
    <w:p>
      <w:pPr>
        <w:spacing w:after="0"/>
        <w:ind w:left="0"/>
        <w:jc w:val="both"/>
      </w:pPr>
      <w:r>
        <w:rPr>
          <w:rFonts w:ascii="Times New Roman"/>
          <w:b w:val="false"/>
          <w:i w:val="false"/>
          <w:color w:val="000000"/>
          <w:sz w:val="28"/>
        </w:rPr>
        <w:t>
      13) тармақшада:</w:t>
      </w:r>
    </w:p>
    <w:p>
      <w:pPr>
        <w:spacing w:after="0"/>
        <w:ind w:left="0"/>
        <w:jc w:val="both"/>
      </w:pPr>
      <w:r>
        <w:rPr>
          <w:rFonts w:ascii="Times New Roman"/>
          <w:b w:val="false"/>
          <w:i w:val="false"/>
          <w:color w:val="000000"/>
          <w:sz w:val="28"/>
        </w:rPr>
        <w:t>
      "3 470" сандары "3 181" сандарымен ауыстырылсын;</w:t>
      </w:r>
    </w:p>
    <w:p>
      <w:pPr>
        <w:spacing w:after="0"/>
        <w:ind w:left="0"/>
        <w:jc w:val="both"/>
      </w:pPr>
      <w:r>
        <w:rPr>
          <w:rFonts w:ascii="Times New Roman"/>
          <w:b w:val="false"/>
          <w:i w:val="false"/>
          <w:color w:val="000000"/>
          <w:sz w:val="28"/>
        </w:rPr>
        <w:t>
      14) тармақшада:</w:t>
      </w:r>
    </w:p>
    <w:p>
      <w:pPr>
        <w:spacing w:after="0"/>
        <w:ind w:left="0"/>
        <w:jc w:val="both"/>
      </w:pPr>
      <w:r>
        <w:rPr>
          <w:rFonts w:ascii="Times New Roman"/>
          <w:b w:val="false"/>
          <w:i w:val="false"/>
          <w:color w:val="000000"/>
          <w:sz w:val="28"/>
        </w:rPr>
        <w:t>
      "18 745" сандары "17 840" сандарымен ауыстырылсын;</w:t>
      </w:r>
    </w:p>
    <w:p>
      <w:pPr>
        <w:spacing w:after="0"/>
        <w:ind w:left="0"/>
        <w:jc w:val="both"/>
      </w:pPr>
      <w:r>
        <w:rPr>
          <w:rFonts w:ascii="Times New Roman"/>
          <w:b w:val="false"/>
          <w:i w:val="false"/>
          <w:color w:val="000000"/>
          <w:sz w:val="28"/>
        </w:rPr>
        <w:t>
      16) тармақшада:</w:t>
      </w:r>
    </w:p>
    <w:p>
      <w:pPr>
        <w:spacing w:after="0"/>
        <w:ind w:left="0"/>
        <w:jc w:val="both"/>
      </w:pPr>
      <w:r>
        <w:rPr>
          <w:rFonts w:ascii="Times New Roman"/>
          <w:b w:val="false"/>
          <w:i w:val="false"/>
          <w:color w:val="000000"/>
          <w:sz w:val="28"/>
        </w:rPr>
        <w:t>
      "2 941" сандары "78" сандарымен ауыстырылсын;</w:t>
      </w:r>
    </w:p>
    <w:p>
      <w:pPr>
        <w:spacing w:after="0"/>
        <w:ind w:left="0"/>
        <w:jc w:val="both"/>
      </w:pPr>
      <w:r>
        <w:rPr>
          <w:rFonts w:ascii="Times New Roman"/>
          <w:b w:val="false"/>
          <w:i w:val="false"/>
          <w:color w:val="000000"/>
          <w:sz w:val="28"/>
        </w:rPr>
        <w:t>
      17) тармақшада:</w:t>
      </w:r>
    </w:p>
    <w:p>
      <w:pPr>
        <w:spacing w:after="0"/>
        <w:ind w:left="0"/>
        <w:jc w:val="both"/>
      </w:pPr>
      <w:r>
        <w:rPr>
          <w:rFonts w:ascii="Times New Roman"/>
          <w:b w:val="false"/>
          <w:i w:val="false"/>
          <w:color w:val="000000"/>
          <w:sz w:val="28"/>
        </w:rPr>
        <w:t>
      "8 982" сандары "7 052" сандарымен ауыстырылсын;</w:t>
      </w:r>
    </w:p>
    <w:p>
      <w:pPr>
        <w:spacing w:after="0"/>
        <w:ind w:left="0"/>
        <w:jc w:val="both"/>
      </w:pPr>
      <w:r>
        <w:rPr>
          <w:rFonts w:ascii="Times New Roman"/>
          <w:b w:val="false"/>
          <w:i w:val="false"/>
          <w:color w:val="000000"/>
          <w:sz w:val="28"/>
        </w:rPr>
        <w:t>
      18) тармақшада:</w:t>
      </w:r>
    </w:p>
    <w:p>
      <w:pPr>
        <w:spacing w:after="0"/>
        <w:ind w:left="0"/>
        <w:jc w:val="both"/>
      </w:pPr>
      <w:r>
        <w:rPr>
          <w:rFonts w:ascii="Times New Roman"/>
          <w:b w:val="false"/>
          <w:i w:val="false"/>
          <w:color w:val="000000"/>
          <w:sz w:val="28"/>
        </w:rPr>
        <w:t>
      "5 769" сандары "4 366" сандарымен ауыстырылсын;</w:t>
      </w:r>
    </w:p>
    <w:p>
      <w:pPr>
        <w:spacing w:after="0"/>
        <w:ind w:left="0"/>
        <w:jc w:val="both"/>
      </w:pPr>
      <w:r>
        <w:rPr>
          <w:rFonts w:ascii="Times New Roman"/>
          <w:b w:val="false"/>
          <w:i w:val="false"/>
          <w:color w:val="000000"/>
          <w:sz w:val="28"/>
        </w:rPr>
        <w:t>
      22) тармақшада:</w:t>
      </w:r>
    </w:p>
    <w:p>
      <w:pPr>
        <w:spacing w:after="0"/>
        <w:ind w:left="0"/>
        <w:jc w:val="both"/>
      </w:pPr>
      <w:r>
        <w:rPr>
          <w:rFonts w:ascii="Times New Roman"/>
          <w:b w:val="false"/>
          <w:i w:val="false"/>
          <w:color w:val="000000"/>
          <w:sz w:val="28"/>
        </w:rPr>
        <w:t>
      "16 023" сандары "16 016" сандарымен ауыстырылсын;</w:t>
      </w:r>
    </w:p>
    <w:p>
      <w:pPr>
        <w:spacing w:after="0"/>
        <w:ind w:left="0"/>
        <w:jc w:val="both"/>
      </w:pPr>
      <w:r>
        <w:rPr>
          <w:rFonts w:ascii="Times New Roman"/>
          <w:b w:val="false"/>
          <w:i w:val="false"/>
          <w:color w:val="000000"/>
          <w:sz w:val="28"/>
        </w:rPr>
        <w:t>
      22-3) тармақшада:</w:t>
      </w:r>
    </w:p>
    <w:p>
      <w:pPr>
        <w:spacing w:after="0"/>
        <w:ind w:left="0"/>
        <w:jc w:val="both"/>
      </w:pPr>
      <w:r>
        <w:rPr>
          <w:rFonts w:ascii="Times New Roman"/>
          <w:b w:val="false"/>
          <w:i w:val="false"/>
          <w:color w:val="000000"/>
          <w:sz w:val="28"/>
        </w:rPr>
        <w:t>
      "147 950" сандары "125 075" сандарымен ауыстырылсын;</w:t>
      </w:r>
    </w:p>
    <w:p>
      <w:pPr>
        <w:spacing w:after="0"/>
        <w:ind w:left="0"/>
        <w:jc w:val="both"/>
      </w:pPr>
      <w:r>
        <w:rPr>
          <w:rFonts w:ascii="Times New Roman"/>
          <w:b w:val="false"/>
          <w:i w:val="false"/>
          <w:color w:val="000000"/>
          <w:sz w:val="28"/>
        </w:rPr>
        <w:t>
      22-4) тармақшада:</w:t>
      </w:r>
    </w:p>
    <w:p>
      <w:pPr>
        <w:spacing w:after="0"/>
        <w:ind w:left="0"/>
        <w:jc w:val="both"/>
      </w:pPr>
      <w:r>
        <w:rPr>
          <w:rFonts w:ascii="Times New Roman"/>
          <w:b w:val="false"/>
          <w:i w:val="false"/>
          <w:color w:val="000000"/>
          <w:sz w:val="28"/>
        </w:rPr>
        <w:t>
      "46 777" сандары "18 792" сандарымен ауыстырылсын;</w:t>
      </w:r>
    </w:p>
    <w:p>
      <w:pPr>
        <w:spacing w:after="0"/>
        <w:ind w:left="0"/>
        <w:jc w:val="both"/>
      </w:pPr>
      <w:r>
        <w:rPr>
          <w:rFonts w:ascii="Times New Roman"/>
          <w:b w:val="false"/>
          <w:i w:val="false"/>
          <w:color w:val="000000"/>
          <w:sz w:val="28"/>
        </w:rPr>
        <w:t>
      22-6) тармақшада:</w:t>
      </w:r>
    </w:p>
    <w:p>
      <w:pPr>
        <w:spacing w:after="0"/>
        <w:ind w:left="0"/>
        <w:jc w:val="both"/>
      </w:pPr>
      <w:r>
        <w:rPr>
          <w:rFonts w:ascii="Times New Roman"/>
          <w:b w:val="false"/>
          <w:i w:val="false"/>
          <w:color w:val="000000"/>
          <w:sz w:val="28"/>
        </w:rPr>
        <w:t>
      "65 872" сандары "35 808" сандарымен ауыстырылсын;</w:t>
      </w:r>
    </w:p>
    <w:p>
      <w:pPr>
        <w:spacing w:after="0"/>
        <w:ind w:left="0"/>
        <w:jc w:val="both"/>
      </w:pPr>
      <w:r>
        <w:rPr>
          <w:rFonts w:ascii="Times New Roman"/>
          <w:b w:val="false"/>
          <w:i w:val="false"/>
          <w:color w:val="000000"/>
          <w:sz w:val="28"/>
        </w:rPr>
        <w:t>
      мынадай мазмұндағы 22-8), 22-9) тармақшалармен толықтырылсын:</w:t>
      </w:r>
    </w:p>
    <w:p>
      <w:pPr>
        <w:spacing w:after="0"/>
        <w:ind w:left="0"/>
        <w:jc w:val="both"/>
      </w:pPr>
      <w:r>
        <w:rPr>
          <w:rFonts w:ascii="Times New Roman"/>
          <w:b w:val="false"/>
          <w:i w:val="false"/>
          <w:color w:val="000000"/>
          <w:sz w:val="28"/>
        </w:rPr>
        <w:t>
      "22-8) жалақыны ішінара субсидиялауға және жастар практикасына 940 мың теңге.";</w:t>
      </w:r>
    </w:p>
    <w:p>
      <w:pPr>
        <w:spacing w:after="0"/>
        <w:ind w:left="0"/>
        <w:jc w:val="both"/>
      </w:pPr>
      <w:r>
        <w:rPr>
          <w:rFonts w:ascii="Times New Roman"/>
          <w:b w:val="false"/>
          <w:i w:val="false"/>
          <w:color w:val="000000"/>
          <w:sz w:val="28"/>
        </w:rPr>
        <w:t>
      "22-9) қоғамдық жұмыстарға 3 043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2) тармақшада:</w:t>
      </w:r>
    </w:p>
    <w:p>
      <w:pPr>
        <w:spacing w:after="0"/>
        <w:ind w:left="0"/>
        <w:jc w:val="both"/>
      </w:pPr>
      <w:r>
        <w:rPr>
          <w:rFonts w:ascii="Times New Roman"/>
          <w:b w:val="false"/>
          <w:i w:val="false"/>
          <w:color w:val="000000"/>
          <w:sz w:val="28"/>
        </w:rPr>
        <w:t>
      "369 454" сандары "354 444" сандарымен ауыстырылсын;</w:t>
      </w:r>
    </w:p>
    <w:p>
      <w:pPr>
        <w:spacing w:after="0"/>
        <w:ind w:left="0"/>
        <w:jc w:val="both"/>
      </w:pPr>
      <w:r>
        <w:rPr>
          <w:rFonts w:ascii="Times New Roman"/>
          <w:b w:val="false"/>
          <w:i w:val="false"/>
          <w:color w:val="000000"/>
          <w:sz w:val="28"/>
        </w:rPr>
        <w:t>
      3) тармақшада:</w:t>
      </w:r>
    </w:p>
    <w:p>
      <w:pPr>
        <w:spacing w:after="0"/>
        <w:ind w:left="0"/>
        <w:jc w:val="both"/>
      </w:pPr>
      <w:r>
        <w:rPr>
          <w:rFonts w:ascii="Times New Roman"/>
          <w:b w:val="false"/>
          <w:i w:val="false"/>
          <w:color w:val="000000"/>
          <w:sz w:val="28"/>
        </w:rPr>
        <w:t>
      "8 000" сандары "6 960" сандарымен ауыстырылсын;</w:t>
      </w:r>
    </w:p>
    <w:p>
      <w:pPr>
        <w:spacing w:after="0"/>
        <w:ind w:left="0"/>
        <w:jc w:val="both"/>
      </w:pPr>
      <w:r>
        <w:rPr>
          <w:rFonts w:ascii="Times New Roman"/>
          <w:b w:val="false"/>
          <w:i w:val="false"/>
          <w:color w:val="000000"/>
          <w:sz w:val="28"/>
        </w:rPr>
        <w:t>
      4) тармақшада:</w:t>
      </w:r>
    </w:p>
    <w:p>
      <w:pPr>
        <w:spacing w:after="0"/>
        <w:ind w:left="0"/>
        <w:jc w:val="both"/>
      </w:pPr>
      <w:r>
        <w:rPr>
          <w:rFonts w:ascii="Times New Roman"/>
          <w:b w:val="false"/>
          <w:i w:val="false"/>
          <w:color w:val="000000"/>
          <w:sz w:val="28"/>
        </w:rPr>
        <w:t>
      "7 700" сандары "6 705" сандарымен ауыстырылсын;</w:t>
      </w:r>
    </w:p>
    <w:p>
      <w:pPr>
        <w:spacing w:after="0"/>
        <w:ind w:left="0"/>
        <w:jc w:val="both"/>
      </w:pPr>
      <w:r>
        <w:rPr>
          <w:rFonts w:ascii="Times New Roman"/>
          <w:b w:val="false"/>
          <w:i w:val="false"/>
          <w:color w:val="000000"/>
          <w:sz w:val="28"/>
        </w:rPr>
        <w:t>
      5) тармақшада:</w:t>
      </w:r>
    </w:p>
    <w:p>
      <w:pPr>
        <w:spacing w:after="0"/>
        <w:ind w:left="0"/>
        <w:jc w:val="both"/>
      </w:pPr>
      <w:r>
        <w:rPr>
          <w:rFonts w:ascii="Times New Roman"/>
          <w:b w:val="false"/>
          <w:i w:val="false"/>
          <w:color w:val="000000"/>
          <w:sz w:val="28"/>
        </w:rPr>
        <w:t>
      "6 357" сандары "5 564" сандарымен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10-1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"821 721,6" сандары "797 714,6" сандарымен ауыстырылсын;</w:t>
      </w:r>
    </w:p>
    <w:bookmarkStart w:name="z11" w:id="2"/>
    <w:p>
      <w:pPr>
        <w:spacing w:after="0"/>
        <w:ind w:left="0"/>
        <w:jc w:val="both"/>
      </w:pPr>
      <w:r>
        <w:rPr>
          <w:rFonts w:ascii="Times New Roman"/>
          <w:b w:val="false"/>
          <w:i w:val="false"/>
          <w:color w:val="000000"/>
          <w:sz w:val="28"/>
        </w:rPr>
        <w:t xml:space="preserve">
      2. Көрсетілген шешімдегі </w:t>
      </w:r>
      <w:r>
        <w:rPr>
          <w:rFonts w:ascii="Times New Roman"/>
          <w:b w:val="false"/>
          <w:i w:val="false"/>
          <w:color w:val="000000"/>
          <w:sz w:val="28"/>
        </w:rPr>
        <w:t>1–қосымша</w:t>
      </w:r>
      <w:r>
        <w:rPr>
          <w:rFonts w:ascii="Times New Roman"/>
          <w:b w:val="false"/>
          <w:i w:val="false"/>
          <w:color w:val="000000"/>
          <w:sz w:val="28"/>
        </w:rPr>
        <w:t xml:space="preserve"> осы шешімдегі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12" w:id="3"/>
    <w:p>
      <w:pPr>
        <w:spacing w:after="0"/>
        <w:ind w:left="0"/>
        <w:jc w:val="both"/>
      </w:pPr>
      <w:r>
        <w:rPr>
          <w:rFonts w:ascii="Times New Roman"/>
          <w:b w:val="false"/>
          <w:i w:val="false"/>
          <w:color w:val="000000"/>
          <w:sz w:val="28"/>
        </w:rPr>
        <w:t>
      3. "Темір аудандық мәслихатының аппараты" мемлекеттік мекемесіне заңнамада белгіленген тәртіппен осы шешімді Ақтөбе облысының Әділет департаментінде мемлекеттік тіркеуді қамтамасыз етсін.</w:t>
      </w:r>
    </w:p>
    <w:bookmarkEnd w:id="3"/>
    <w:bookmarkStart w:name="z13" w:id="4"/>
    <w:p>
      <w:pPr>
        <w:spacing w:after="0"/>
        <w:ind w:left="0"/>
        <w:jc w:val="both"/>
      </w:pPr>
      <w:r>
        <w:rPr>
          <w:rFonts w:ascii="Times New Roman"/>
          <w:b w:val="false"/>
          <w:i w:val="false"/>
          <w:color w:val="000000"/>
          <w:sz w:val="28"/>
        </w:rPr>
        <w:t>
      4. Осы шешім 2020 жылдың 1 қаңтарынан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Темір аудандық </w:t>
            </w:r>
            <w:r>
              <w:br/>
            </w:r>
            <w:r>
              <w:rPr>
                <w:rFonts w:ascii="Times New Roman"/>
                <w:b w:val="false"/>
                <w:i/>
                <w:color w:val="000000"/>
                <w:sz w:val="20"/>
              </w:rPr>
              <w:t xml:space="preserve">мәслихатының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Оспанов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Темір аудандық </w:t>
            </w:r>
            <w:r>
              <w:br/>
            </w: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Избасов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Темір аудандық мәслихатының 2020 жылғы 14 желтоқсандағы № 548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Темір аудандық мәслихатының 2019 жылғы 25 желтоқсандағы № 409 шешіміне 1-қосымша</w:t>
            </w:r>
          </w:p>
        </w:tc>
      </w:tr>
    </w:tbl>
    <w:p>
      <w:pPr>
        <w:spacing w:after="0"/>
        <w:ind w:left="0"/>
        <w:jc w:val="left"/>
      </w:pPr>
      <w:r>
        <w:rPr>
          <w:rFonts w:ascii="Times New Roman"/>
          <w:b/>
          <w:i w:val="false"/>
          <w:color w:val="000000"/>
        </w:rPr>
        <w:t xml:space="preserve"> 2020 жылға арналған Темір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0"/>
        <w:gridCol w:w="1257"/>
        <w:gridCol w:w="810"/>
        <w:gridCol w:w="5464"/>
        <w:gridCol w:w="395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9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8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9 606 126</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2 883 688</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335 295</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335 295</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357 407</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357 407</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2 169 857</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2 169857</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19599</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4 249</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3 812</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3 703</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3 703</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6705626</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6704756</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6704756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5"/>
        <w:gridCol w:w="538"/>
        <w:gridCol w:w="1135"/>
        <w:gridCol w:w="1135"/>
        <w:gridCol w:w="5580"/>
        <w:gridCol w:w="307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8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10513634,5</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698 126,7</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225771</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28 737</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27 975</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197034</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134 363</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61850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1 051</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471304,7</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27998</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27 834</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104675</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23 985</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80310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42033,7</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41783,7</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288798</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дене шынықтыру және спорт саласындағы мемлекеттік саясатты іске асыру жөніндегі қызметтер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20 594</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268204</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25 815</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6 925</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6 925</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6 925</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18 890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18 890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11 005</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7885</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5161834</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36495</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36495</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36495</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4794507</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13 601</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13 601</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4780906</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4497654</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қосымша білім беру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159376</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123876</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330832</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330832</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41460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43150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5859</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17570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221093</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675247,8</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161849</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144392</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144392</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17 457</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17457</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481637,8</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481637,8</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249259,8</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116 856</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15890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31668</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40 564</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31761</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31696</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24723</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2 073</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1473969,1</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240780,9</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240780,9</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217 090,9</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23650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1233188,2</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1192398,4</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159072,4</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29010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5724</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5471</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83 251</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909870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40 789,8</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40 123,8</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458743</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235026</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235026</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235026</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38146</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37166</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37166</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89162</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89162</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77 102</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96409</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96409</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әлеуметтіксенімділігін қалыптастыру саласында жергілікті деңгейде мемлекеттік саясатты іске асыру жөніндегі қызметтер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32 995</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31 374</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86776,1</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21 945,1</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21 945,1</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1 845,1</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35 396</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35 396</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20 146</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29435</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29435</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29435</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44305</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44305</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44305</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27124</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16 947</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699938,2</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699938,2</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699938,2</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419649,6</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14 378</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201 572,6</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инфрақұрылымының басым жобаларын іске асыру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64338</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279420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279420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132611</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132611</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129909</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129 909</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365,2</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365,2</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365,2</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365,2</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908894,4</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908894,4</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908894,4</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963,2</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214703,2</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643 328</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49 900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ІІІ.Таза бюджеттік кредиттеу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108808,3</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138518,3</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48980,3</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48980,3</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48980,3</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аудандық маңызы бар қаланың, ауылдың, кенттің, ауылдық округтің бюджеттеріне кредит беру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48980,3</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89538</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89538</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89538</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89538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9"/>
        <w:gridCol w:w="1737"/>
        <w:gridCol w:w="1119"/>
        <w:gridCol w:w="1737"/>
        <w:gridCol w:w="2676"/>
        <w:gridCol w:w="391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9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29 710</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29 710</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29 710</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29 710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1"/>
        <w:gridCol w:w="271"/>
        <w:gridCol w:w="271"/>
        <w:gridCol w:w="271"/>
        <w:gridCol w:w="4396"/>
        <w:gridCol w:w="682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6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2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-1016316,8</w:t>
            </w:r>
          </w:p>
        </w:tc>
      </w:tr>
      <w:tr>
        <w:trPr>
          <w:trHeight w:val="30" w:hRule="atLeast"/>
        </w:trPr>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VІ.Бюджет тапшылығын қаржыландыру</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1016316,8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1"/>
        <w:gridCol w:w="2004"/>
        <w:gridCol w:w="1291"/>
        <w:gridCol w:w="1769"/>
        <w:gridCol w:w="594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9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12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5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887252,6</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5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887252,6</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5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887252,6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6"/>
        <w:gridCol w:w="899"/>
        <w:gridCol w:w="1897"/>
        <w:gridCol w:w="1897"/>
        <w:gridCol w:w="3066"/>
        <w:gridCol w:w="314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1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1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29 710</w:t>
            </w: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29 710</w:t>
            </w: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29 710</w:t>
            </w: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29 710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6"/>
        <w:gridCol w:w="1966"/>
        <w:gridCol w:w="1266"/>
        <w:gridCol w:w="1619"/>
        <w:gridCol w:w="618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1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12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9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158 774,2</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158 774,2</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158 774,2</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