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98b2" w14:textId="aef9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Темір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 әкімдігінің 2020 жылғы 23 желтоқсандағы № 269 қаулысы. Ақтөбе облысының Әділет департаментінде 2020 жылғы 24 желтоқсанда № 7825 болып тіркелді. Мерзімі өткендіктен қолданыс тоқтатылды</w:t>
      </w:r>
    </w:p>
    <w:p>
      <w:pPr>
        <w:spacing w:after="0"/>
        <w:ind w:left="0"/>
        <w:jc w:val="both"/>
      </w:pPr>
      <w:r>
        <w:rPr>
          <w:rFonts w:ascii="Times New Roman"/>
          <w:b w:val="false"/>
          <w:i w:val="false"/>
          <w:color w:val="ff0000"/>
          <w:sz w:val="28"/>
        </w:rPr>
        <w:t>
      ЗҚАИ-дың ескертпесі!</w:t>
      </w:r>
    </w:p>
    <w:p>
      <w:pPr>
        <w:spacing w:after="0"/>
        <w:ind w:left="0"/>
        <w:jc w:val="both"/>
      </w:pPr>
      <w:r>
        <w:rPr>
          <w:rFonts w:ascii="Times New Roman"/>
          <w:b w:val="false"/>
          <w:i w:val="false"/>
          <w:color w:val="00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Темір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"Темір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Темір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Батырхан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2020 жылғы 23 желтоқсандағы № 269 қаулысына қосымша</w:t>
            </w:r>
          </w:p>
        </w:tc>
      </w:tr>
    </w:tbl>
    <w:p>
      <w:pPr>
        <w:spacing w:after="0"/>
        <w:ind w:left="0"/>
        <w:jc w:val="left"/>
      </w:pPr>
      <w:r>
        <w:rPr>
          <w:rFonts w:ascii="Times New Roman"/>
          <w:b/>
          <w:i w:val="false"/>
          <w:color w:val="000000"/>
        </w:rPr>
        <w:t xml:space="preserve"> 2021 жылға Темір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"СНПС-Актобемұнайгаз" акционерлік қоғамының филиалы - "Кеңқияқмұнай" мұнай-газ өндіру басқармасы (МГӨБ) заңды ұйым филиал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ішкі саясат, мәдениет және тілдерді дамыту бөлімі" мемлекеттік мекемесінің "Н.Байғанин атындағы Темір аудандық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тұрғын үй-коммуналдық шаруашылық, жолаушылар көлігі және автомобиль жолдары бөлімі" мемлекеттік мекемесі жанындағы шаруашылық жүргізу құқығындағы "Шұбарқұдық-жылу"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аудандық тұрғын үй-коммуналдық шаруашылық, жолаушылар көлігі және автомобиль жолдары бөлімі" мемлекеттік мекемесінің шаруашылық жүргізу құқығындағы "Кеңқияқ СК"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Қайыңды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Саркөл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Кеңқияқ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Алтықарасу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Кеңестуы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Темір қаласы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Тасқопа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"Темір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"Колданов"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"Мустафина"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АР-АМИР"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