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cb1e" w14:textId="2fdc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Қайыңды ауылдық округі әкімінің 2019 жылғы 7 маусымдағы № 2 "Қайыңды ауылдық округінің Бабатай ауылы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Қайыңды ауылдық округі әкімінің 2020 жылғы 26 қарашадағы № 14 шешімі. Ақтөбе облысының Әділет департаментінде 2020 жылғы 26 қарашада № 7703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бабына, Қазақстан Республикасының 2002 жылғы 10 шілдедегі "Ветеринария туралы" Заңының 10-1 бабының 8) тармақшасына және Қазақстан Республикасы Ауыл шаруашылығы министрлігінің Ветеринариялық бақылау және қадағалау комитеті Темір аудандық аумақтық инспекциясы бас мемлекеттік ветеринариялық-санитариялық инспекторының 2020 жылғы 19 қарашадағы № 2-15-07/404 ұсынысы негізінде Қайыңды ауылдық округінің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Қайыңды ауылдық округі Бабатай ауылы аумағында мүйізді ірі қара малдары арасынан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Қайыңды ауылдық округі әкімінің 2019 жылғы 7 маусымдағы № 2 "Қайыңды ауылдық округінің Бабатай ауылы аумағында шектеу іс-шараларын белгілеу туралы" (Нормативтік құқықтық актілерді мемлекеттік тіркеу тізілімінде № 6244 болып тіркелген, 2019 жылғы 14 маусымда Қазақстан Республикасы нормативтік құқықтық актілерінің электрондық түрдегі эталондық бақылау банкінде жарияланған) шешімінің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Темір ауданы Қайыңды ауылдық округі әкімінің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Темір ауданы әкімдігінің интернет – 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