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e765" w14:textId="0cde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Тасқопа ауылдық округі әкімінің 2020 жылғы 28 тамыздағы № 9 шешімі. Ақтөбе облысының Әділет департаментінде 2020 жылғы 1 қыркүйекте № 7371 болып тіркелді. Күші жойылды - Ақтөбе облысы Темір ауданы Тасқопа ауылдық округі әкімінің 2020 жылғы 23 желтоқсандағы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Тасқопа ауылдық округі әкімінің 23.12.2020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 Темір аудандық аумақтық инспекциясы бас мемлекеттік ветеринариялық-санитариялық бас инспекторының 2020 жылғы 24 тамыздағы № 2-14-07/286 ұсынысы негізінде Тасқопа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бруцеллез ауруының анықталуына байланысты, Тасқопа ауылдық округі Тасқопа ауылы Жаңабаз қыстағында орналасқан "Айбол" шаруа қожалығының аумағына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Тасқопа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Тасқопа ауылдық округінің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