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1b23" w14:textId="4771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Ойыл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6 қаңтардағы № 367 шешімі. Ақтөбе облысының Әділет департаментінде 2020 жылғы 14 қаңтарда № 6655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Ойыл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560 335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548 618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593 611,9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-33 276,9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– 33 276,9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Ойыл аудандық мәслихатының 30.03.2020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01.07.2020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03.09.2020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13.11.2020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түсiмдер.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2019 жылғы 4 желтоқсандағы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2020 жылғы 8 сәуірдегі "2020 жылға арналған нақтыланған республикалық бюджет туралы" Жарлығының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Ойыл аудандық мәслихатының 01.07.2020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 бюджетінде аудандық бюджеттен берілетін субвенция көлемі 168 145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бюджетте республикалық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 педагогтерінің еңбегіне ақы төлеуді ұлғайтуға – 21 689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мектепке дейінгі білім беру ұйымдарының педагогтеріне біліктілік санаты үшін қосымша ақы төлеуді ұлғайтуға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мектепке дейінгі білім беру ұйымдарында педагогикалық қызметкерлердің жыл сайынғы ақылы еңбек демалысын күнтізбелік 42 күн ұзақтығын 56 күнге дейін ұлғайтуға – 3 026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атаулы әлеуметтік көмек алатын мектепке дейінгі білім беру ұйымдарында тамақтану ақысын төмендетуге – 2 032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"Ауыл - Ел бесігі" жобасы шеңберінде ауылдық елді мекендердегі әлеуметтік және инженерлік инфрақұрылымдарды дамытуға – 220 241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Ойыл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бюджетте облыстық бюджеттен ағымдағы нысаналы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тапсырысын іске асыруға облыстық бюджеттен – 29 910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"Ауыл - Ел бесігі" жобасы шеңберінде ауылдық елді мекендердегі әлеуметтік және инженерлік инфрақұрылымдарды дамытуға – 14 597,6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Ақтөбе облысы Ойыл аудандық мәслихатының 01.07.2020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03.09.2020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2020 жылға арналған ауылдық округ бюджетінде облыстық бюджеттің ішкі көздерінің қаражатынан берілетін кредиттер есебінен түсетіні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жөндеуге – 28 803,2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- Ақтөбе облысы Ойыл аудандық мәслихатының 03.09.2020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 енгізілді - Ақтөбе облысы Ойыл аудандық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Ойыл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Ойыл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3802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593611,9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62280,7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235365,6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235365,6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235365,6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235365,6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-33276,9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пайдаланылатын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367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775"/>
        <w:gridCol w:w="1634"/>
        <w:gridCol w:w="1634"/>
        <w:gridCol w:w="41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 ебасқа органдар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121166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6 қаңтардағы № 367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179862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775"/>
        <w:gridCol w:w="1634"/>
        <w:gridCol w:w="1634"/>
        <w:gridCol w:w="41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121166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