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61c1" w14:textId="5136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Қайыңды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6 қаңтардағы № 373 шешімі. Ақтөбе облысының Әділет департаментінде 2020 жылғы 14 қаңтарда № 6659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Қайыңды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Ойыл аудандық мәслихатының 30.03.2020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01.07.2020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03.09.2020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13.11.2020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2019 жылғы 4 желтоқсандағы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2020 жылғы 8 сәуірдегі "2020 жылға арналған нақтыланған республикалық бюджет туралы" Жарлығының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Ойыл аудандық мәслихатының 01.07.2020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 бюджетінде аудандық бюджеттен берілетін субвенция көлемі 13 733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373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Қайыңды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Ойыл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783"/>
        <w:gridCol w:w="1650"/>
        <w:gridCol w:w="1650"/>
        <w:gridCol w:w="4048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Аудандық, маңызы бар қаланың ауылдық, кенттің, ауылдық округтің мемлекттік тұрғын үй қорының сақталуын ұйымдастыру.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санитариясын камту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Аудандық, маңызы бар қалаларда ауылдарда, кенттерде, ауылдық округтерде, автомабиль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373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373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