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0155" w14:textId="1650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Қараой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6 қаңтардағы № 372 шешімі. Ақтөбе облысының Әділет департаментінде 2020 жылғы 14 қаңтарда № 6660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Қараой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кiрiстер – 30 194,5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Ойыл аудандық мәслихатының 30.03.2020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01.07.2020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03.09.2020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2019 жылғы 4 желтоқсандағы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Ойыл аудандық мәслихатының 01.07.2020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бюджетінде аудандық бюджеттен берілетін субвенция көлемі 13 692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Қараой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 нтүсетін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 стүсiмдер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№372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