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15fd1" w14:textId="f015f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Ойыл ауданы бойынша мектепке дейінгі тәрбие мен оқытуға мемлекеттік білім беру тапсырысын, ата-ана төлемақысының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Ойыл ауданы әкімдігінің 2020 жылғы 2 наурыздағы № 36 қаулысы. Ақтөбе облысының Әділет департаментінде 2020 жылғы 3 наурызда № 6846 болып тіркелді. Күші жойылды - Ақтөбе облысы Ойыл ауданы әкімдігінің 2021 жылғы 25 қаңтардағы № 4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Ойыл ауданы әкімдігінің 25.01.2021 </w:t>
      </w:r>
      <w:r>
        <w:rPr>
          <w:rFonts w:ascii="Times New Roman"/>
          <w:b w:val="false"/>
          <w:i w:val="false"/>
          <w:color w:val="ff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(01.01.2021 бастап қолданысқа енгізіледі).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2007 жылғы 27 шілдедегі "Білім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 тармағының 8-1) тармақшасына және </w:t>
      </w:r>
      <w:r>
        <w:rPr>
          <w:rFonts w:ascii="Times New Roman"/>
          <w:b w:val="false"/>
          <w:i w:val="false"/>
          <w:color w:val="000000"/>
          <w:sz w:val="28"/>
        </w:rPr>
        <w:t>62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 тармағына сәйкес, Ойыл ауданының әкімдігі ҚАУЛЫ ЕТЕДІ: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Ойыл ауданы бойынша мектепке дейінгі тәрбие мен оқытуға мемлекеттік білім беру тапсырысы, ата-ана төлемақысының мөлшері қосымшаға сәйкес бекітілсін.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Ойыл ауданы әкімдігінің келесі қаулыларының күші жойылды деп танылсын: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Ойыл ауданы әкімдігінің 2018 жылғы 15 наурыздағы № 43 "Ойыл ауданы бойынша мектепке дейінгі тәрбие мен оқытуға мемлекеттік білім беру тапсырысын, ата-ана төлемақысының мөлшерін бекіту туралы" (нормативтік құқықтық актілерді мемлекеттік тіркеу Тізілімінде № 3-11-121 тіркелген, 2018 жылғы 23 сәуірде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Ойыл ауданы әкімдігінің 2019 жылғы 19 маусымдағы № 110 "Ойыл ауданы әкімдігінің 2018 жылғы 15 наурыздағы № 43 "Ойыл ауданы бойынша мектепке дейінгі тәрбие мен оқытуға мемлекеттік білім беру тапсырысын, ата-ана төлемақысының мөлшерін бекіту туралы" қаулысына өзгерістер енгізу туралы" (нормативтік құқықтық актілерді мемлекеттік тіркеу Тізілімінде № 6259 тіркелген, 2019 жылғы 2 шілдеде Қазақстан Республикасы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"Ойыл аудандық білім, дене шынықтыру және спорт бөлімі" мемлекеттік мекемесі заңнамада белгіленген тәртіппен: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оны ресми жариялағаннан кейін Ойыл ауданы әкімдігінің интернет-ресурсында орналастыруды қамтамасыз етсін.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аудан әкімінің жетекшілік ететін орынбасарына жүктелсін.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оның алғашқы ресми жарияланған күнінен бастап қолданысқа енгізіледі және 2020 жылғы 1 қаңтардан бастап туындаған құқықтық қатынастарға таралады.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Ойыл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Казыбаев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Ойыл ауданы әкімдігінің 2020 жылғы 2 наурыздағы № 36 қаулысына қосымша</w:t>
            </w:r>
          </w:p>
        </w:tc>
      </w:tr>
    </w:tbl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Ойыл ауданы бойынша мектепке дейінгі тәрбие мен оқытуға мемлекеттік білім беру тапсырысы, ата-ана төлемақысының мөлшері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Ақтөбе облысы Ойыл ауданы әкімдігінің 24.12.2020 </w:t>
      </w:r>
      <w:r>
        <w:rPr>
          <w:rFonts w:ascii="Times New Roman"/>
          <w:b w:val="false"/>
          <w:i w:val="false"/>
          <w:color w:val="ff0000"/>
          <w:sz w:val="28"/>
        </w:rPr>
        <w:t>№ 210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7"/>
        <w:gridCol w:w="5678"/>
        <w:gridCol w:w="1386"/>
        <w:gridCol w:w="1266"/>
        <w:gridCol w:w="1266"/>
        <w:gridCol w:w="1023"/>
        <w:gridCol w:w="1024"/>
      </w:tblGrid>
      <w:tr>
        <w:trPr>
          <w:trHeight w:val="30" w:hRule="atLeast"/>
        </w:trPr>
        <w:tc>
          <w:tcPr>
            <w:tcW w:w="6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 ұйымдарының 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 ұйымдарының тәрбиеленушілер саны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жанындағы толық күндік шағын-орталықтар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жанындағы жарты күндік шағын-орталықтар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Дербес толық күндік шағын орталықтар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Дербес жарты күндік шағын орталықтар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 облысы Ойыл ауданы Ойыл ауылдық округі әкімінің аппараты" мемлекеттік мекемесінің "Асанәлі" бөбекжай-бақшасы" мемлекеттік коммуналдық қазыналық кәсіпорыны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 облысы Ойыл ауданы Ойыл ауылдық округі әкімінің аппараты" мемлекеттік мекемесінің "Балдырған" бөбекжай-бақшасы" мемлекеттік коммуналдық қазыналық кәсіпорыны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 облысы Ойыл ауданы Ойыл ауылдық округі әкімінің аппараты" мемлекеттік мекемесінің "Жолшы" бөбекжай-бақшасы" мемлекеттік коммуналдық қазыналық кәсіпорыны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 облысы Ойыл ауданы Көптоғай ауылдық округі әкімінің аппараты" мемлекеттік мекемесінің "Айгөлек" бөбекжай-бақшасы" мемлекеттік коммуналдық қазыналық кәсіпорыны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 облысы Ойыл ауданы Сарбие ауылдық округі әкімінің аппараты" мемлекеттік мекемесінің "Әсем" бөбекжай-бақшасы" мемлекеттік коммуналдық қазыналық кәсіпорыны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 облысы Ойыл ауданы Шығанақ Берсиев атындағы ауылдық округі әкімінің аппараты" мемлекеттік мекемесінің "Балбөбек" бөбекжай-бақшасы" мемлекеттік коммуналдық қазыналық кәсіпорыны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 облысы Ойыл ауданы Саралжын ауылдық округі әкімінің аппараты" мемлекеттік мекемесінің "Балдәурен" бөбекжай-бақшасы" мемлекеттік коммуналдық қазыналық кәсіпорыны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 облысы Ойыл ауданы Ойыл ауылдық округі әкімінің аппараты" мемлекеттік мекемесінің "Асанәлі" бөбекжай-бақшасы" мемлекеттік коммуналдық қазыналық кәсіпорыны жанындағы санаториялық үлгідегі топ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86"/>
        <w:gridCol w:w="2326"/>
        <w:gridCol w:w="2216"/>
        <w:gridCol w:w="1991"/>
        <w:gridCol w:w="18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тәрбиеленушіге жұмсалатын шығыстардың бір айдағы орташа құны/теңге/</w:t>
            </w:r>
          </w:p>
        </w:tc>
      </w:tr>
      <w:tr>
        <w:trPr>
          <w:trHeight w:val="30" w:hRule="atLeast"/>
        </w:trPr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жанындағы толық күндік шағын-орталықтар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жанындағы жарты күндік шағын орталықтар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Дербес толық күндік шағын-орталықтар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Дербес жарты күндік шағын орталықтар</w:t>
            </w:r>
          </w:p>
        </w:tc>
      </w:tr>
      <w:tr>
        <w:trPr>
          <w:trHeight w:val="30" w:hRule="atLeast"/>
        </w:trPr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31619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31619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31619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31619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31619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31619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31619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36695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58"/>
        <w:gridCol w:w="2610"/>
        <w:gridCol w:w="2487"/>
        <w:gridCol w:w="2234"/>
        <w:gridCol w:w="21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ата-ананың бір күндік төлемақы мөлшері/теңге/</w:t>
            </w:r>
          </w:p>
        </w:tc>
      </w:tr>
      <w:tr>
        <w:trPr>
          <w:trHeight w:val="30" w:hRule="atLeast"/>
        </w:trPr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жанындағы толық күндік шағын-орталықтар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жанындағы жарты күндік шағын орталықтар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Дербес толық күндік шағын-орталықтар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Дербес жарты күндік шағын орталықтар</w:t>
            </w:r>
          </w:p>
        </w:tc>
      </w:tr>
      <w:tr>
        <w:trPr>
          <w:trHeight w:val="30" w:hRule="atLeast"/>
        </w:trPr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қамтамасыз ету ақысыз түрде жүргізіледі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