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7174" w14:textId="0697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371 "2020-2022 жылдарға арналған Сарбие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30 наурыздағы № 397 шешімі. Ақтөбе облысының Әділет департаментінде 2020 жылғы 6 сәуірде № 6981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371 "2020-2022 жылдарға арналған Сарбие ауылдық округ бюджетін бекіту туралы" (нормативтік құқықтық актілерді мемлекеттік тіркеу Тізілімінде № 6658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кiрiстер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"64 259" сандары "74 437,6"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"62 894" сандары "73 071"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"64 259" сандары "74 437,6"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2020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Сарбие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