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f58b" w14:textId="895f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368 "2020-2022 жылдарға арналған Көптоғай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30 наурыздағы № 394 шешімі. Ақтөбе облысының Әділет департаментінде 2020 жылғы 6 сәуірде № 6982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368 "2020-2022 жылдарға арналған Көптоғай ауылдық округ бюджетін бекіту туралы" (нормативтік құқықтық актілерді мемлекеттік тіркеу Тізілімінде № 6662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кiрiстер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"53 877" сандары "65 450"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"51 406" сандары "62 979"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"53 877" сандары "65 845,7"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"0" саны "-395,7"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тапшылығын қаржыландыру (профицитін пайдалану)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"395,7"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"395,7"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2020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2020 жылғы 6 қаңтардағы № 368 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