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d5b6" w14:textId="eb9d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2017 жылғы 13 маусымдағы № 107 ""Ойыл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12 маусымдағы № 408 шешімі. Ақтөбе облысының Әділет департаментінде 2020 жылғы 19 маусымда № 7201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2017 жылғы 13 маусымдағы № 107 ""Ойыл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(нормативтік құқықтық актілерді мемлекеттік тіркеу Тізілімінде № 5602 тіркелген, 2017 жылғы 25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