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ccbc" w14:textId="186c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370 "2020-2022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 шілдедегі № 412 шешімі. Ақтөбе облысының Әділет департаментінде 2020 жылғы 8 шілдеде № 7281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370 "2020-2022 жылдарға арналған Саралжын ауылдық округ бюджетін бекіту туралы" (нормативтік құқықтық актілерді мемлекеттік тіркеу Тізілімінде № 6656 тіркелген, 2020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"67 395" сандары "68 895"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"65 559" сандары "67 059"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"68 485,6" сандары "69 985,6"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1 шілдедегі № 412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370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атқарушыжәнебасқаоргандар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