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77f6" w14:textId="0157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373 "2020-2022 жылдарға арналған Қайынды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 шілдедегі № 415 шешімі. Ақтөбе облысының Әділет департаментінде 2020 жылғы 8 шілдеде № 7285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373 "2020-2022 жылдарға арналған Қайыңды ауылдық округ бюджетін бекіту туралы" (нормативтік құқықтық актілерді мемлекеттік тіркеу Тізілімінде № 6659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 – "20 744" сандары "26 378"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"19 458" сандары "25 092"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"20 744" сандары "26 378"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1 шілдедегі № 415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373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769"/>
        <w:gridCol w:w="1621"/>
        <w:gridCol w:w="1621"/>
        <w:gridCol w:w="3977"/>
        <w:gridCol w:w="2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1 4 681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санитариясын камту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абаттандыру мен көгалдандыру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