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bdbc" w14:textId="0d5b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372 "2020-2022 жылдарға арналған Қараой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1 шілдедегі № 414 шешімі. Ақтөбе облысының Әділет департаментінде 2020 жылғы 8 шілдеде № 7286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372 "2020–2022 жылдарға арналған Қараой ауылдық округ бюджетін бекіту туралы" (нормативтік құқықтық актілерді мемлекеттік тіркеу Тізілімінде № 6660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"18 630,5" сандары "20 200,5"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"17 373" сандары "18 943"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"18 630,5" сандары "20 200,5"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2019 жылғы 4 желтоқсандағы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2020 жылғы 8 сәуірдегі "2020 жылға арналған нақтыланған республикалық бюджет туралы" Жарлығының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1 шілдедегі № 414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6 қаңтардағы № 372 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