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fced" w14:textId="2edf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367 "2020-2022 жылдарға арналған Ойыл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 шілдедегі № 409 шешімі. Ақтөбе облысының Әділет департаментінде 2020 жылғы 8 шілдеде № 7291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367 "2020–2022 жылдарға арналған Ойыл ауылдық округ бюджетін бекіту туралы" (нормативтік құқықтық актілерді мемлекеттік тіркеу Тізілімінде № 6655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"565 351" сандары "550 780,4"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"553 634" сандары "539 063,4"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"569 824,7" сандары "555 254,1"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"14 640" сандары "15 198"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1 шілдедегі № 409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550780,4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088"/>
        <w:gridCol w:w="1479"/>
        <w:gridCol w:w="1479"/>
        <w:gridCol w:w="3741"/>
        <w:gridCol w:w="3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555254,1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