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aba73" w14:textId="d8aba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аудандық мәслихатының 2020 жылғы 6 қаңтардағы № 368 "2020-2022 жылдарға арналған Көптоғай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2020 жылғы 3 қыркүйектегі № 442 шешімі. Ақтөбе облысының Әділет департаментінде 2020 жылғы 14 қыркүйекте № 7409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аудандық мәслихатының 2020 жылғы 6 қаңтардағы № 368 "2020-2022 жылдарға арналған Көптоғай ауылдық округ бюджетін бекіту туралы" (нормативтік құқықтық актілерді мемлекеттік тіркеу Тізілімінде № 6662 тіркелген, 2020 жылғы 15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кiрiстер - "70 450" сандары "81 261"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"67 979" сандары "78 790"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"70 845,7" сандары "81656,7" сандарымен ауыстырылсын;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"Ойыл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 қыркүйектегі № 442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6 қаңтардағы № 368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Көптоғай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тапшылығынқаржыландыру (профицитінпайдалану)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