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12684" w14:textId="5212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аудандық мәслихатының 2020 жылғы 6 қаңтардағы № 373 "2020-2022 жылдарға арналған Қайынды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2020 жылғы 3 қыркүйектегі № 447 шешімі. Ақтөбе облысының Әділет департаментінде 2020 жылғы 14 қыркүйекте № 7412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аудандық мәслихатының 2020 жылғы 6 қаңтардағы № 373 "2020-2022 жылдарға арналған Қайыңды ауылдық округ бюджетін бекіту туралы" (нормативтік құқықтық актілерді мемлекеттік тіркеу Тізілімінде № 6659 тіркелген, 2020 жылғы 15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кiрiстер – "26 378" сандары "31 378" сандарымен ауыстырылсын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"85" сандары "136"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"25 092" сандары "30 092"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"26 378" сандары "31 378" сандарымен ауыстырылсын;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"Ойыл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 қыркүйегі № 447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6 қаңтардағы № 373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783"/>
        <w:gridCol w:w="1650"/>
        <w:gridCol w:w="1650"/>
        <w:gridCol w:w="4048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31 378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Аудандық, маңызы бар қаланың ауылдық, кенттің, ауылдық округтің мемлекттік тұрғын үй қорының сақталуын ұйымдастыру.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 мекендерді санитариясын камту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10 277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