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8399" w14:textId="3bd8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369 "2020-2022 жылдарға арналған Ш. Берсиев атындағы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3 қыркүйектегі № 443 шешімі. Ақтөбе облысының Әділет департаментінде 2020 жылғы 14 қыркүйекте № 7413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369 "2020-2022 жылдарға арналған Ш. Берсиев атындағы ауылдық округ бюджетін бекіту туралы" (нормативтік құқықтық актілерді мемлекеттік тіркеу Тізілімінде № 6657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кiрiстер – "63 553" сандары "70 331" сандарымен ауыстырылсын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"61 720" сандары "68 498"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"63 638,3" сандары "70 416,3"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 қыркүйегі № 443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369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Ш.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154"/>
        <w:gridCol w:w="1568"/>
        <w:gridCol w:w="1568"/>
        <w:gridCol w:w="363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70416,3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21841,6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21841,6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21841,6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16841,6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-85,3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пайдаланылатын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