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99ba" w14:textId="7c79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371 "2020-2022 жылдарға арналған Сарбие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 қыркүйектегі № 445 шешімі. Ақтөбе облысының Әділет департаментінде 2020 жылғы 14 қыркүйекте № 7414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371 "2020-2022 жылдарға арналған Сарбие ауылдық округ бюджетін бекіту туралы" (нормативтік құқықтық актілерді мемлекеттік тіркеу Тізілімінде № 6658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 – "78 637,5" сандары "91 537,5"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"65" сандары "66,5 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"77 271" сандары "90 171 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"78 637,5" сандары "91 537,5"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 қыркүйегі № 445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