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8480" w14:textId="2008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3 қыркүйегіндегі № 448 "Ойыл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27 қазандағы № 451 шешімі. Ақтөбе облысының Әділет департаментінде 2020 жылғы 6 қарашада № 7591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3 қыркүйегіндегі № 448 "Ойыл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(нормативтік құқықтық актілерді мемлекеттік тіркеу Тізілімінде № 7407 тіркелген, 2020 жылғы 15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1 тармақ жаңа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специализированные места для организации и проведения мирных собраний в Уилском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приложению 1 к настоящему решению.", қазақ тіліндегі мәтін өзгермейді;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Ойыл ауданында пикеттеуді өткізуге тыйым салынған іргелес аумақтардың шекаралары осы шешімнің 2 қосымшасына сәйкес айқындалсын.", орыс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сөйлем соңындағы ";," тыныс белгісі, "." тыныс белгісімен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сөйлем соңындағы ";" тыныс белгісі, "." тыныс белгісімен ауыстырылсын;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жаңа редакцияда мазмұндалсын: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