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bfc5" w14:textId="9dcb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салық салу объектісінің орналасуын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2020 жылғы 6 қарашадағы № 175 қаулысы. Ақтөбе облысының Әділет департаментінде 2020 жылғы 10 қарашада № 7621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01.01.2021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 бойынша салық салу объектісінің орналасуын ескеретін аймаққа бөлу коэффициенті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аудандық экономика және бюджеттік жоспарлау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Ойыл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"Ойыл ауданы бойынша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кірістер басқармасы" республикалық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Б.Майланов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"_" ______________ 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бойынша салық салу объектісінің орналасуын ескеретін аймаққа бөлу коэффициенті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Қосымша жаңа редакцияда көзделген - Ақтөбе облысы Ойыл ауданы әкімдігінің 13.05.2024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(01.01.2025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Құбасай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Көсембай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 Берсиев атындағы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