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3bef" w14:textId="5e03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367 "2020-2022 жылдарға арналған Ойыл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13 қарашадағы № 454 шешімі. Ақтөбе облысының Әділет департаментінде 2020 жылғы 20 қарашада № 7686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367 "2020-2022 жылдарға арналған Ойыл ауылдық округ бюджетін бекіту туралы" (нормативтік құқықтық актілерді мемлекеттік тіркеу Тізілімінде № 6655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"555 821" сандары "595 801"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"10 472" сандары "11 026"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"1 245" сандары "691"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"544 104" сандары "584 084"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"590 075,7" сандары "629 077,9"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"-4 473,7" сандары "-33 276,9"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"4 473,7" сандары "33 276,9"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"29 781" сандары "28 803,2"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13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6 қаңтардағы № 367 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3802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629077,9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44426,7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61240,7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236886,6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236886,6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236886,6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236886,6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-33276,9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33276,9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пайдаланылатын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