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e6dc" w14:textId="1d0e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2020 жылғы 2 наурыздағы № 36 "Ойыл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2020 жылғы 24 желтоқсандағы № 210 қаулысы. Ақтөбе облысының Әділет департаментінде 2020 жылғы 25 желтоқсанда № 7836 болып тіркелді. Күші жойылды - Ақтөбе облысы Ойыл ауданы әкімдігінің 2021 жылғы 25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25.01.2021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әкімдігінің 2020 жылғы 2 наурыздағы № 36 "Ойыл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6846 болып тіркелген, 2020 жылғы 10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білім, дене шынықтыру және спорт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 және 2020 жылдың 1 сәуірінен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2020 жылғы 24 желтоқсандағы № 210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2020 жылғы 2 наурыздағы № 36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678"/>
        <w:gridCol w:w="1386"/>
        <w:gridCol w:w="1266"/>
        <w:gridCol w:w="1266"/>
        <w:gridCol w:w="1023"/>
        <w:gridCol w:w="1024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"Жолшы"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Көптоғай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Сарбие ауылдық округі әкімінің аппараты" мемлекеттік мекемесінің "Әсем"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Шығанақ Берсиев атындағы ауылдық округі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Саралжын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 жанындағы санаториялық үлгідегі топ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6"/>
        <w:gridCol w:w="2326"/>
        <w:gridCol w:w="2216"/>
        <w:gridCol w:w="1991"/>
        <w:gridCol w:w="1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құны/теңге/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8"/>
        <w:gridCol w:w="2610"/>
        <w:gridCol w:w="2487"/>
        <w:gridCol w:w="2234"/>
        <w:gridCol w:w="2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күндік төлемақы мөлшері/теңге/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қамтамасыз ету ақысыз түрде жүргізіледі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