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754f" w14:textId="ede7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370 "2020-2022 жылдарға арналған Саралжын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24 желтоқсандағы № 474 шешімі. Ақтөбе облысының Әділет департаментінде 2020 жылғы 29 желтоқсанда № 7860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370 "2020-2022 жылдарға арналған Саралжын ауылдық округ бюджетін бекіту туралы" (нормативтік құқықтық актілерді мемлекеттік тіркеу Тізілімінде № 6656 тіркелген, 2020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"84 145" сандары "80 482"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"82 249" сандары "78 586"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"85 235,6" сандары "81 572,6"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"755" сандары "0"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"8 500" сандары "5 592"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24 желтоқсандағы № 474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