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de0e" w14:textId="304d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Ойыл ауданының ауылдық округтерінің бюджеттерін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30 желтоқсандағы № 480 шешімі. Ақтөбе облысының Әділет департаментінде 2021 жылғы 11 қаңтарда № 7978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Ойыл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230 539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219 212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231 464,1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Ойыл ауылдық округінің бюджетінде аудандық бюджеттен берілетін субвенция көлемі – 68 992 мың теңге сомасында көзделгені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Саралжын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56 939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58 523,9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1 584,9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Саралжын ауылдық округінің бюджетінде аудандық бюджеттен берілетін субвенция көлемі – 26 959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Көптоғай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36 246,6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Көптоғай ауылдық округінің бюджетінде аудандық бюджеттен берілетін субвенция көлемі – 22 467 мың теңге сомасында көзделгені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Шығанақ Берсиев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161 495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161 939,7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444,7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Шығанақ Берсиев атындағы ауылдық округінің бюджетінде аудандық бюджеттен берілетін субвенция көлемі – 28 477 мың теңге сомасында көзделгені ескерілсін.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2021 жылға арналған Шығанақ Берсиев атындағы ауылдық округінің бюджетінде облыстық бюджеттен ағымдағы нысаналы трансферттер түскені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 бойынша іс-шараларды іске асыруға – 8 773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 тармақпен толықтырылды - Ақтөбе облысы Ойыл аудандық мәслихатының 19.03.2021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2021 жылға арналған Шығанақ Берсиев атындағы ауылдық округінің бюджетінде Қазақстан Республикасы Ұлттық қорынан ағымдағы нысаналы трансферттер түскені ескерілсін: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мекендердегі әлеуметтік және инженерлік инфрақұрылым бойынша іс-шараларды іске асыруға – 78 972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8-2 тармақпен толықтырылды - Ақтөбе облысы Ойыл аудандық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Қараой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158 176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158 289,4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Қараой ауылдық округінің бюджетінде аудандық бюджеттен берілетін субвенция көлемі – 21 273 мың теңге сомасында көзделгені ескерілсін.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2021 жылға арналған Қараой ауылдық округінің бюджетінде облыстық бюджеттен ағымдағы нысаналы трансферттер түскені ескерілсін: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- Ел бесігі" жобасы шеңберінде ауылдық елді мекендердегі әлеуметтік және инженерлік инфрақұрылым бойынша іс-шараларды іске асыруға – 11 257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 тармақпен толықтырылды - Ақтөбе облысы Ойыл аудандық мәслихатының 19.03.2021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2021 жылға арналған Қараой ауылдық округінің бюджетінде Қазақстан Республикасы Ұлттық қорынан ағымдағы нысаналы трансферттер түскені ескерілсін: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- Ел бесігі" жобасы шеңберінде ауылдық елді мекендердегі әлеуметтік және инженерлік инфрақұрылым бойынша іс-шараларды іске асыруға – 101 322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10-2 тармақпен толықтырылды - Ақтөбе облысы Ойыл аудандық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Сарбие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164 693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165 488,4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795,4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Сарбие ауылдық округінің бюджетінде аудандық бюджеттен берілетін субвенция көлемі – 20 928 мың теңге сомасында көзделгені ескерілсін.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2021 жылға арналған Сарбие ауылдық округінің бюджетінде облыстық бюджеттен ағымдағы нысаналы трансферттер түскені ескерілсін: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- Ел бесігі" жобасы шеңберінде ауылдық елді мекендердегі әлеуметтік және инженерлік инфрақұрылым бойынша іс-шараларды іске асыруға – 11 905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 тармақпен толықтырылды - Ақтөбе облысы Ойыл аудандық мәслихатының 19.03.2021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2021 жылға арналған Сарбие ауылдық округінің бюджетінде Қазақстан Республикасы Ұлттық қорынан ағымдағы нысаналы трансферттер түскені ескерілсін: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- Ел бесігі" жобасы шеңберінде ауылдық елді мекендердегі әлеуметтік және инженерлік инфрақұрылым бойынша іс-шараларды іске асыруға – 103 277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12-2 тармақпен толықтырылды - Ақтөбе облысы Ойыл аудандық мәслихатының 16.09.2021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Қайынды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36 753,1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Қайыңды ауылдық округінің бюджетінде аудандық бюджеттен берілетін субвенция көлемі – 19 133 мың теңге сомасында көзделгені ескерілсін.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Ойыл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Саралжын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 маңызы бар қаланың ауылдық, кенттің, ауылдық округтің мемлекттік тұрғын үй қорының сақталуын ұйымдастыру.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Көптоғай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шаруаш+ылық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Шығанақ Берсиев атындағы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Қараой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Сарбие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- Ақтөбе облысы Ойыл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