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2d34" w14:textId="1a72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Ойыл ауданы Шығанақ Берсиев атындағы ауылдық округі әкімінің 2020 жылғы 3 қарашадағы № 39 "Ойыл ауданы Шығанақ Берсиев атындағы ауылдық округі Құмжарған ауылы "Мерей-С" шаруа қожалығының аумағында карантин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2020 жылғы 22 желтоқсандағы № 42 шешімі. Ақтөбе облысының Әділет департаментінде 2020 жылғы 22 желтоқсанда № 7818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 Ойыл аудандық аумақтық инспекциясының бас мемлекеттік ветеринариялық-санитариялық инспекторының 2020 жылғы 4 желтоқсандағы № 2-14/157 ұсынысы негізінде, Шығанақ Берсиев атындағы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Шығанақ Берсиев атындағы ауылдық округі Құмжарған ауылы "Мерей – С" шаруа қожалығының аумағында мүйізді ірі қара малдары арасынан қарасан ауруының ошақтарын жою бойынша кешенді ветеринариялық іс- шаралар жүргізілуіне байланысты,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ауданы Шығанақ Берсиев атындағы ауылдық округі әкімінің 2020 жылғы 3 қарашадағы № 39 "Ойыл ауданы Шығанақ Берсиев атындағы ауылдық округі Құмжарған ауылы "Мерей – С" шаруа қожалығының аумағында карантин белгілеу туралы" (нормативтік құқықтық актілерді мемлекеттік тіркеу Тізілімінде № 7583 тіркелген, 2020 жылғы 10 қарашада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Ш.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