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c167" w14:textId="64dc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Саралжын ауылдық округі Ақкемер ауылы "Дархан-1" шаруа қожалығының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2020 жылғы 6 наурыздағы № 5 шешімі. Ақтөбе облысының Әділет департаментінде 2020 жылғы 10 наурызда № 6851 болып тіркелді. Күші жойылды - Ақтөбе облысы Ойыл ауданы Саралжын ауылдық округі әкімінің 2020 жылғы 22 мамырдағы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Саралжын ауылдық округі әкімінің 22.05.2020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 Ойыл аудандық аумақтық инспекциясының бас мемлекеттік ветеринариялық-санитариялық инспекторының 2020 жылғы 4 наурыздағы № 2-13/39 ұсынысы негізінде, Саралжын ауылдық округі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Саралжын ауылдық округі Ақкемер ауылында орналасқан "Дархан-1" шаруа қожалығының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ауданы Саралжын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