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b4a1" w14:textId="f68b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Ойыл ауылдық округінің "Мұрагер" шаруа қожалығы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2020 жылғы 15 желтоқсандағы № 137 шешімі. Ақтөбе облысының Әділет департаментінде 2020 жылғы 15 желтоқсанда № 7806 болып тіркелді. Күші жойылды - Ақтөбе облысы Ойыл ауданы Ойыл ауылдық округі әкімінің 2021 жылғы 2 ақпандағы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Ойыл ауылдық округі әкімінің 02.02.2021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 Ойыл аудандық аумақтық инспекциясының бас мемлекеттік ветеринариялық-санитариялық инспекторының 2020 жылғы 7 желтоқсандағы № 2-14/161 ұсынысы негізінде, Ойыл ауылдық округі әкімі ШЕШІМ ҚАБЫЛДАДЫ 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Ойыл ауылдық округінің "Мұрагер" шаруа қожалығы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Ойыл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