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0ede" w14:textId="6120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Никельтау ауылының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20 қаңтардағы № 419 шешімі. Ақтөбе облысының Әділет департаментінде 2020 жылғы 24 қаңтарда № 6779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7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Никельтау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56 211,0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1 100,0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55 111,0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56 211,0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0,0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Хромтау аудандық мәслихатының 18.03.2020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29.06.2020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09.09.2020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06.11.2020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 бюджетінің кірісіне мыналар есептелетін болып ескерілсін: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жылдың 1 қаңтарынан бастап: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Хромтау аудандық мәслихатының 09.09.2020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№392 "2020 – 2022 жылдарға арналған Хромтау аудандық бюджетін бекіту туралы" шешіміне сәйкес, аудандық бюджеттен Никельтау ауылының бюджетіне берілген субвенция көлемі 2020 жылға 34 348,0 мың теңге сомасында ескертілсін.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Никельтау ауылының бюджетіне республикалық бюджеттен мынадай көлемде ағымдағы нысаналы трансферттің бөлінгені ескерілсін: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қызметкерлердің еңбек ақысын төлеуді ұлғайтуға 156,0 мың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Никельтау ауылы әкімінің шешімі негізінде жүзеге асырылады.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жылдарға арналған Никельтау ауылының бюджетіне аудандык бюджеттен ағымдағы нысаналы трансферттің түсімі ескерілсін: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Никельтау ауылында автомобиль жолдарының жұмыс істеуін қамтамасыз ету үшін 1 000,0 мың тенге.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Никельтау ауылы әкімінің шешімі негізінде жүзеге асырылады.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сессияның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419 шешіміне 1 қосымша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Никельтау ауылының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Хромтау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күрделі және орташа жөндеу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419 шешіміне 2 қосымша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Никельтау ауылының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3 қосымша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Никельтау ауылының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1 259,0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