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d4fc" w14:textId="a18d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Тасөткел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20 қаңтардағы № 422 шешімі. Ақтөбе облысының Әділет департаментінде 2020 жылғы 24 қаңтарда № 6780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6 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Тасөткел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30 528,0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1 200,0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түсiмдерi 29 328,0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30 528,0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0,0 мың теңге; 5) бюджет тапшылығы (профициті)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0,0 мың теңге.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Хромтау аудандық мәслихатының 18.03.2020 </w:t>
      </w:r>
      <w:r>
        <w:rPr>
          <w:rFonts w:ascii="Times New Roman"/>
          <w:b w:val="false"/>
          <w:i w:val="false"/>
          <w:color w:val="00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06.11.2020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2020 жылдың 1 қаңтарынан бастап: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Хромтау аудандық мәслихатының 06.11.2020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мәслихаттың 2019 жылғы 25 желтоқсандағы № 392 "2020 – 2022 жылдарға арналған Хромтау аудандық бюджетін бекіту туралы" шешіміне сәйкес, аудандық бюджеттен Тасөткел ауылдық округ бюджетіне берілген субвенция көлемі 2020 жылға 19 279,0 мың теңге сомасында көзделген.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Тасөткел ауылдық округ бюджетіне аудандық бюджеттен 4 000,0 мың теңге сомасында ағымдағы нысаналы трансферттің түсімі ескерілсін.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аталған сомасын бөлу Тасөткел ауылдық округі әкімінің шешімі негізінде жүзеге асырылады.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сессияның төрағасы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Тәңірбергенов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 № 422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Тасөткел ауылдық округінің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06.11.2020 </w:t>
      </w:r>
      <w:r>
        <w:rPr>
          <w:rFonts w:ascii="Times New Roman"/>
          <w:b w:val="false"/>
          <w:i w:val="false"/>
          <w:color w:val="ff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9"/>
        <w:gridCol w:w="2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мекендері жайластыруды шешуге арналған іс-шараларды іске асыру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422 шешіміне № 2 қосымша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Тасөткел ауылдық округ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5649"/>
        <w:gridCol w:w="2471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 шараларды іске асыру.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 шешіміне № 3 қосымша</w:t>
            </w:r>
          </w:p>
        </w:tc>
      </w:tr>
    </w:tbl>
    <w:bookmarkStart w:name="z5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Тасөткел ауылдық округ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5649"/>
        <w:gridCol w:w="2471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ауылдарда,кенттерде,ауылдық округтерде автомобиль жолдарының жұмыс істеуін қамтамасыз ету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 шараларды іске асыру.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