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3457" w14:textId="fdb3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Табантал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20 қаңтардағы № 420 шешімі. Ақтөбе облысының Әділет департаментінде 2020 жылғы 24 қаңтарда № 6782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Табантал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көлемдерде бекiтiлсiн: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39 461,0 мың теңге,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900,0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38 561,0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39 461,0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0,0 мың теңге;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0,0 мың теңге.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Хромтау аудандық мәслихатының 18.03.2020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29.06.2020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06.11.2020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қаңтарынан бастап: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Хромтау аудандық мәслихатының 29.06.2020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392 "2020 – 2022 жылдарға арналған Хромтау аудандық бюджетін бекіту туралы" шешіміне сәйкес, аудандық бюджеттен Табантал ауылдық округінің бюджетіне берілген субвенция көлемі 2020 жылға 22 891,0 мың теңге сомасында көзделген.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Табантал ауылдық округінің бюджетіне аудандық бюджеттен нысаналы ағымдағы трансферттердің түскені ескерілсін: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2 000,0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Табантал ауылдық округінде автомобиль жолдарының жұмыс істеуін қамтамасыз ету үшін 4 000,0 мың теңге.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Табантал ауылдық округі әкімінің шешімі негізінде жүзеге асырылады.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сессияның төрағасы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420 шешіміне 1 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Табантал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Хромтау аудандық мәслихатының 06.11.2020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420 шешіміне 2 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Табантал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 3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Табантал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