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5931" w14:textId="ce75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Аққұдық ауылының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20 қаңтардағы № 411 шешімі. Ақтөбе облысының Әділет департаментінде 2020 жылғы 24 қаңтарда № 6785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23 257,0 мың теңге,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748,0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22 509,0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23 257,0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06.11.2020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бюджетінің кірісіне мыналар есептелетін болып ескерілсін: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2020 жылдың 1 қаңтарынан бастап: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Хромтау аудандық мәслихатының 06.11.2020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392 "2020 – 2022 жылдарға арналған Хромтау аудандық бюджетін бекіту туралы" шешіміне сәйкес, аудандық бюджеттен Аққұдық ауылының бюджетіне берілген субвенция көлемі 2020 жылға 16 260,0 мың теңге сомасында көзделген.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шешіміне 1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Аққұдық ауылының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029"/>
        <w:gridCol w:w="5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59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мекендердіңсанитариясы нқамтамасыз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жылғадейінгімемлекеттік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411 шешіміне 2 қосымша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Аққұдық ауылының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шешіміне 3 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