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c9de" w14:textId="d40c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Құдықсай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20 қаңтардағы № 417 шешімі. Ақтөбе облысының Әділет департаментінде 2020 жылғы 24 қаңтарда № 6786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Құдықсай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20 122,0 мың теңге,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500,0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19 622,0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20 122,0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0,0 мың теңге;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09.09.2020 </w:t>
      </w:r>
      <w:r>
        <w:rPr>
          <w:rFonts w:ascii="Times New Roman"/>
          <w:b w:val="false"/>
          <w:i w:val="false"/>
          <w:color w:val="00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06.11.2020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жылдың 1 қаңтарынан бастап: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Хромтау аудандық мәслихатының 09.09.2020 </w:t>
      </w:r>
      <w:r>
        <w:rPr>
          <w:rFonts w:ascii="Times New Roman"/>
          <w:b w:val="false"/>
          <w:i w:val="false"/>
          <w:color w:val="00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392 "2020 – 2022 жылдарға арналған Хромтау аудандық бюджетін бекіту туралы" шешіміне сәйкес, аудандық бюджеттен Құдықсай ауылдық округінің бюджетіне берілген субвенция көлемі 2020 жылға 15 026,0 мың теңге сомасында көзделген.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жылдарға арналған Никельтау ауылының бюджетіне аудандык бюджеттен 4 000,0 мың теңге сомасында ағымдағы нысаналы трансферттің түсімі ескерілсін.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трансферттің сомасын бөлу Құдықсай ауылдық округі әкімінің шешімі негізінде жүзеге асырылады.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сессияның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417 шешіміне 1 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Құдықсай ауылдық округ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Хромтау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2950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417 шешіміне 2 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Құдықсай ауылдық округ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3 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Құдықсай ауылдық округ бюджеті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