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3ca9" w14:textId="a523c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2020 жылғы 20 қаңтардағы № 409 "2020-2022 жылдарға арналған Абай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2020 жылғы 18 наурыздағы № 440 шешімі. Ақтөбе облысының Әділет департаментінде 2020 жылғы 30 наурызда № 6937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2020 жылғы 20 қаңтардағы № 409 "2020-2022 жылдарға арналған Абай ауылдық округінің бюджетін бекіту туралы" (нормативтік құқықтық актілерді мемлекеттік тіркеу Тізілімінде № 6789 болып тіркелген, 2020 жылғы 31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"15 905,0" сандары "18 874,0" сандарымен ауыстырылсын;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"15 266,0" сандары "18 235,0" сандарымен ауыстырылсын.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"15 905,0" сандары "18 874,0" сандарымен ауыстырылсын.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аудандық мәслихаты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Юшкевич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409 шешіміне 1 қосымша</w:t>
            </w:r>
          </w:p>
        </w:tc>
      </w:tr>
    </w:tbl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Абай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906"/>
        <w:gridCol w:w="1230"/>
        <w:gridCol w:w="1230"/>
        <w:gridCol w:w="5503"/>
        <w:gridCol w:w="2525"/>
      </w:tblGrid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18 874,0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Кішіфункция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18 874,0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14 474,0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14 474,0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14 474,0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14 474,0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