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45af" w14:textId="36f4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410 "2020-2022 жылдарға арналған Ақжар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18 наурыздағы № 441 шешімі. Ақтөбе облысының Әділет департаментінде 2020 жылғы 30 наурызда № 6938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410 "2020-2022 жылдарға арналған Ақжар ауылдық округ бюджетін бекіту туралы" (нормативтік құқықтық актілерді мемлекеттік тіркеу Тізілімінде № 6790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"57 109,0" сандары "66 155,0"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"53 617,0" сандары "62 663,0"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"57 109,0" сандары "66 244,3"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шешіміне 1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66 244,3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