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a653" w14:textId="f67a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414 "2020-2022 жылдарға арналған Көктау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18 наурыздағы № 444 шешімі. Ақтөбе облысының Әділет департаментінде 2020 жылғы 30 наурызда № 6940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414 "2020-2022 жылдарға арналған Көктау ауылдық округінің бюджетін бекіту туралы" (нормативтік құқықтық актілерді мемлекеттік тіркеу Тізілімінде № 6793 тіркелген, 2020 жылғы 31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"51 724,0" сандары "59 154,0" сандарымен ауыстырылсын;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"45 924,0" сандары "53 354,0" сандарымен ауыстырылсын.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"51 724,0" сандары "62 098,0" сандарымен ауыстырылсын.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 шешіміне 1 қосымша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Көктау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