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7e88" w14:textId="27e7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сервитутты белгілеу туралы</w:t>
      </w:r>
    </w:p>
    <w:p>
      <w:pPr>
        <w:spacing w:after="0"/>
        <w:ind w:left="0"/>
        <w:jc w:val="both"/>
      </w:pPr>
      <w:r>
        <w:rPr>
          <w:rFonts w:ascii="Times New Roman"/>
          <w:b w:val="false"/>
          <w:i w:val="false"/>
          <w:color w:val="000000"/>
          <w:sz w:val="28"/>
        </w:rPr>
        <w:t>Ақтөбе облысы Хромтау ауданы әкімдігінің 2020 жылғы 29 мамырдағы № 171 қаулысы. Ақтөбе облысының Әділет департаментінде 2020 жылғы 1 маусымда № 7143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Хромтау ауданының әкімдігі ҚАУЛЫ ЕТЕДІ: </w:t>
      </w:r>
    </w:p>
    <w:bookmarkEnd w:id="0"/>
    <w:bookmarkStart w:name="z5" w:id="1"/>
    <w:p>
      <w:pPr>
        <w:spacing w:after="0"/>
        <w:ind w:left="0"/>
        <w:jc w:val="both"/>
      </w:pPr>
      <w:r>
        <w:rPr>
          <w:rFonts w:ascii="Times New Roman"/>
          <w:b w:val="false"/>
          <w:i w:val="false"/>
          <w:color w:val="000000"/>
          <w:sz w:val="28"/>
        </w:rPr>
        <w:t>
      1. "Казгеология" ұлттық геологиялық барлау компаниясы" акционерлік қоғамымен Қатынадыр аймағы мен Кемпірсай тау-кен ауданы шегіндегі мыс-колчеданды және мыс-порфир кендерін барлау үшін, Хромтау ауданы Қызылсу, Көктөбе, Аққұдық, Құдықсай, Дөң ауылдық округтерінің аумағында орналасқан, жалпы алаңы 215 270 гектар жер учаскесіне жер пайдаланушылардан алып қоймай, 2020 жылдың 15 мамырынан 2020 жылдың 31 шілдесіне дейінгі мерзімге қауымдық сервитуты белгіленсін.</w:t>
      </w:r>
    </w:p>
    <w:bookmarkEnd w:id="1"/>
    <w:bookmarkStart w:name="z6" w:id="2"/>
    <w:p>
      <w:pPr>
        <w:spacing w:after="0"/>
        <w:ind w:left="0"/>
        <w:jc w:val="both"/>
      </w:pPr>
      <w:r>
        <w:rPr>
          <w:rFonts w:ascii="Times New Roman"/>
          <w:b w:val="false"/>
          <w:i w:val="false"/>
          <w:color w:val="000000"/>
          <w:sz w:val="28"/>
        </w:rPr>
        <w:t>
      2. Пайдалы қатты қазбаларды барлау жөніндегі операцияларды жүргізу үшін жер учаскесін пайдаланған кезде "Казгеология" ұлттық геологиялық барлау компаниясы" акционерлік қоғамы Қазақстан Республикасы заңнамасының талаптарын сақтасын.</w:t>
      </w:r>
    </w:p>
    <w:bookmarkEnd w:id="2"/>
    <w:bookmarkStart w:name="z7" w:id="3"/>
    <w:p>
      <w:pPr>
        <w:spacing w:after="0"/>
        <w:ind w:left="0"/>
        <w:jc w:val="both"/>
      </w:pPr>
      <w:r>
        <w:rPr>
          <w:rFonts w:ascii="Times New Roman"/>
          <w:b w:val="false"/>
          <w:i w:val="false"/>
          <w:color w:val="000000"/>
          <w:sz w:val="28"/>
        </w:rPr>
        <w:t>
      3. "Ақтөбе облысының Хромтау аудандық ауыл шаруашылығы, ветеринария және жер қатынастары бөлімі"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оны ресми жариялағаннан кейін Хромтау ауданы әкімдігінің интернет - 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бақылауды Хромтау ауданы әкімінің орынбасары С.Жаконовке жүктелсін.</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Алдияров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