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8cf2" w14:textId="5418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410 "2020-2022 жылдарға арналған Ақжар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29 маусымдағы № 475 шешімі. Ақтөбе облысының Әділет департаментінде 2020 жылғы 7 шілдеде № 7252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410 "2020-2022 жылдарға арналған Ақжар ауылдық округ бюджетін бекіту туралы" (нормативтік құқықтық актілерді мемлекеттік тіркеу Тізілімінде № 6790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"66 155,0" сандары "77 149,0"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"62 663,0" сандары "73 657,0"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"66 244,3" сандары "77 238,3"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есептеу,сондай-ақ Қазақстан Республикасының заңнамасына сәйкес айыппұл санкцияларын, салықтарды және басқа да төлемдердi қолдану үшiн айлық есептiк көрсеткiш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32 668 теңге көлемінде белгіленгені ескерілсін және басшылыққа алынсын.".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29 маусымдағы № 475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591"/>
        <w:gridCol w:w="24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77 238,3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мекендері жайластыруды шешуге арналған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