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2957" w14:textId="1212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409 "2020-2022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29 маусымдағы № 474 шешімі. Ақтөбе облысының Әділет департаментінде 2020 жылғы 7 шілдеде № 7253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409 "2020-2022 жылдарға арналған Абай ауылдық округінің бюджетін бекіту туралы" (нормативтік құқықтық актілерді мемлекеттік тіркеу Тізілімінде № 6789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"18 874,0" сандары "19 604,0"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"18 235,0" сандары "18 965,0"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"18 874,0" сандары "19 604,0"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29 маусымдағы № 474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409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411"/>
        <w:gridCol w:w="47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