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59862" w14:textId="d9598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2020 жылғы 20 қаңтардағы № 408 "2020-2022 жылдарға арналған Хромтау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29 маусымдағы № 473 шешімі. Ақтөбе облысының Әділет департаментінде 2020 жылғы 8 шілдеде № 7271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2020 жылғы 20 қаңтардағы № 408 "2020-2022 жылдарға арналған Хромтау қаласының бюджетін бекіту туралы" (нормативтік құқықтық актілерді мемлекеттік тіркеу Тізілімінде № 6788 тіркелген, 2020 жылғы 31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"1 066 471,0" сандары "1 151 833,0"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"904 381,0" сандары "989 743,0" сандарымен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"1 110 669,6" сандары "1 196 031,6" сандарымен ауыстырылсын.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42 500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2 651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31 183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көлемінде белгіленгені ескерілсін және басшылыққа алынсын.".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 осы шешімді Ақтөбе облысы Әділет департаментінде мемлекеттік тіркеуді қамтамасыз етсін.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маусымы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 шешіміне 1 қосымша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Хромтау қаласының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065"/>
        <w:gridCol w:w="1446"/>
        <w:gridCol w:w="1446"/>
        <w:gridCol w:w="3358"/>
        <w:gridCol w:w="3920"/>
      </w:tblGrid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1 151 833,0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162 090,0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114 483,0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989 743,0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989 743,0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989 743,0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1 196 031,6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550 046,0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550 046,0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маңызды бар қала,ауыл,кент,ауылдық округ әкімінің аппараты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550 046,0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237 278,0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312 768,0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517 995,6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517 995,6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517 995,6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432 995,6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