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3719" w14:textId="6143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422 "2020-2022 жылдарға арналған Тасөткел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29 маусымдағы № 484 шешімі. Ақтөбе облысының Әділет департаментінде 2020 жылғы 8 шілдеде № 7275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422 "2020-2022 жылдарға арналған Тасөткел ауылдық округінің бюджетін бекіту туралы" (нормативтік құқықтық актілерді мемлекеттік тіркеу Тізілімінде № 6780 тіркелген, 2020 жылғы 30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шешімнің атауы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бюджета Тасоткельского сельского округа на 2020-2022 годы"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мәтін өзгермейді;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көлемінде белгіленгені ескерілсін және басшылыққа алынсын.".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 шешіміне 1 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Тасөткел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