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0ca8" w14:textId="da90c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2020 жылғы 20 қаңтардағы № 419 "2020-2022 жылдарға арналған Никельтау ауылының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29 маусымдағы № 481 шешімі. Ақтөбе облысының Әділет департаментінде 2020 жылғы 8 шілдеде № 7293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2020 жылғы 20 қаңтардағы № 419 "2020-2022 жылдарға арналған Никельтау ауылының бюджетін бекіту туралы" (нормативтік құқықтық актілерді мемлекеттік тіркеу Тізілімінде № 6779 тіркелген, 2020 жылғы 30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"44 081,0" сандары "55 131,0" сандарымен ауыстырылсын;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"42 981,0" сандары "54 031,0"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"44 081,0" сандары "55 131,0"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жылдың 1 қаңтарынан бастап: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42 500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2 651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31 183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2 778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32 668 теңге көлемінде белгіленгені ескерілсін және басшылыққа алынсын.".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Мулдашев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маусымы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 шешіміне 1 қосымша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Никельтау ауылының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882"/>
        <w:gridCol w:w="1199"/>
        <w:gridCol w:w="1199"/>
        <w:gridCol w:w="5519"/>
        <w:gridCol w:w="2461"/>
      </w:tblGrid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55 131,0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54 031,0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54 031,0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54 031,0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55 131,0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27 580,0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27 580,0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27 580,0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27 580,0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–коммуналдық шаруашылық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 күрделі және орташа жөндеу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мекендері жайластыруды шешуге арналған іс-шараларды іске асыру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