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4327" w14:textId="d4f4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2016 жылғы 10 ақпандағы № 31 "Хромтау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әкімдігінің 2020 жылғы 4 қыркүйектегі № 302 қаулысы. Ақтөбе облысының Әділет департаментінде 2020 жылғы 7 қыркүйекте № 7402 болып тіркелді. Күші жойылды - Ақтөбе облысы Хромтау ауданы әкімдігінің 2020 жылғы 22 желтоқсандағы № 414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әкімдігінің 22.12.2020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8-1) тармақшасына сәйкес, Хромтау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әкімдігінің 2016 жылғы 10 ақпандағы № 31 "Хромтау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актілердің мемлекеттік тіркеу Тізілімінде № 4757 тіркелген, 2016 жылы 9 наурызда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Хромтау аудандық білім, дене шынықтыру және спорт бөлімі"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Хромтау ауданы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Хромтау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Қаулыға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қаулысына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бойынша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991"/>
        <w:gridCol w:w="1312"/>
        <w:gridCol w:w="2678"/>
        <w:gridCol w:w="2467"/>
      </w:tblGrid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/теңге/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ата-ана төлемақысының бір күнге мөлшері /теңге/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орналасқан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Хромтау қаласы әкімінің аппараты" мемлекеттік мекемесінің "№1 "Күншуақ" бөбекжай-балабақшасы"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28 828,39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Хромтау қаласы әкімінің аппараты" мемлекеттік мекемесінің "№ 3 "Айгөлек" бөбекжай-балабақшасы"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28 828,39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Хромтау қаласы әкімінің аппараты" мемлекеттік мекемесінің "№ 4 "Гүлдер" бөбекжай- 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28 828,39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Хромтау қаласы әкімінің аппараты" мемлекеттік мекемесінің "№ 5 "Ақбота" бөбекжай-балабақшасы"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Хромтау қаласы әкімінің аппараты" мемлекеттік мекемесінің "№ 6 "Ақкөгершін" бөбекжай- 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Хромтау қаласы әкімінің аппараты" мемлекеттік мекемесінің "№ 7 "Еркетай" бөбекжай-балабақшасы"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Хромтау қаласы әкімінің аппараты" мемлекеттік мекемесінің "№ 8 "Тұлпар" бөбекжай-балабақшасы"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орналасқан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Ақжар ауылдық округі әкімінің аппараты" мемлекеттік мекемесінің "Болашақ" бөбекжай 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31 494,94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Бөгетсай ауылдық округі әкімінің аппараты" мемлекеттік мекемесінің "Балдәурен" бөбекжай 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31 494,94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Көктау ауылдық округі әкімінің аппараты" мемлекеттік мекемесінің "Жұлдыз" бөбекжай 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31 494,94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Никельтау ауылы әкімінің аппараты" мемлекеттік мекемесінің "Ақбөбек" бөбекжай 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31 494,94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Қопа ауылдық округі әкімінің аппараты" мемлекеттік мекемесінің "Таңшолпан" бөбекжай 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31 494,94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Хромтау ауданы Қопа ауылдық округі әкімінің аппараты" мемлекеттік мекемесінің "Шаңырақ" бөбекжай -балабақшасы" мемлекеттік коммуналдық қазыналық кәсіпорыны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31 494,94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 Төстік" бөбекжай -балабақшасы" жауапкершілігі шектеулі серіктестігі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"Гүлнұр" бала-бақшасы" жауапкершілігі шектеулі серіктестігі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31 494,94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 балабақшасы" жауапкершілігі шектеулі серіктестігі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31 494,94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Шильманова Нурзия Сагинаевна жеке кәсіпкер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