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4e2b" w14:textId="3eb4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421 "2020-2022 жылдарға арналған Тассай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9 қыркүйектегі № 513 шешімі. Ақтөбе облысының Әділет департаментінде 2020 жылғы 18 қыркүйекте № 7431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421 "2020-2022 жылдарға арналған Тассай ауылдық округінің бюджетін бекіту туралы" (нормативтік құқықтық актілерді мемлекеттік тіркеу Тізілімінде № 6781 тіркелген, 2020 жылғы 30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"22 429,0" сандары "39 669,0"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"20 715,0" сандары "37 955,0" сандарымен ауыстырылсын.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"22 429,0" сандары "39 669,0" сандарымен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қыркүйегі № 513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Тассай ауылдық округ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800,0 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