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e23c" w14:textId="e18e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417 "2020-2022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510 шешімі. Ақтөбе облысының Әділет департаментінде 2020 жылғы 18 қыркүйекте № 7443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417 "2020-2022 жылдарға арналған Құдықсай ауылдық округінің бюджетін бекіту туралы" (нормативтік құқықтық актілерді мемлекеттік тіркеу Тізілімінде № 6786 тіркелген, 2020 жылғы 31 қаңтарда Қазақстан Республикасы нормативтік құқықтық актілерінің электрондық түрде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"22 526,0" сандары "26 526,0"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"22 026,0" сандары "26 026,0"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"22 526,0" сандары "26 526,0"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 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Құдықсай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