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e397" w14:textId="5a9e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416 "2020-2022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509 шешімі. Ақтөбе облысының Әділет департаментінде 2020 жылғы 18 қыркүйекте № 7434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416 "2020-2022 жылдарға арналған Қопа ауылдық округінің бюджетін бекіту туралы" (нормативтік құқықтық актілерді мемлекеттік тіркеу Тізілімінде № 6784 тіркелген, 2020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"76 477,0" сандары "85 177 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"73 677,0" сандары "82 377,0"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"76 477,0" сандары "85 177,0"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 № 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 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мекендерді,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