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f338" w14:textId="b04f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414 "2020-2022 жылдарға арналған Көктау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9 қыркүйектегі № 507 шешімі. Ақтөбе облысының Әділет департаментінде 2020 жылғы 18 қыркүйекте № 7435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414 "2020-2022 жылдарға арналған Көктау ауылдық округінің бюджетін бекіту туралы" (нормативтік құқықтық актілерді мемлекеттік тіркеу Тізілімінде № 6793 тіркелген, 2020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"58 154,0" сандары "57 974,0"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"52 354,0" сандары "52 174,0" сандарымен ауыстырылсын.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"61 098,0" сандары "60 918,0" сандарымен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болып белгіленгені ескерілсін және басшылыққа алынсын.".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қыркүйегі № 507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 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Көктау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