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b48c" w14:textId="5b2b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413 "2020-2022 жылдарға арналған Дөң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506 шешімі. Ақтөбе облысының Әділет департаментінде 2020 жылғы 18 қыркүйекте № 7436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413 "2020-2022 жылдарға арналған Дөң ауылдық округінің бюджетін бекіту туралы" (нормативтік құқықтық актілерді мемлекеттік тіркеу Тізілімінде № 6792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"32 050,0" сандары "42 050,0"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- "25 056,0" сандары "35 056,0" сандарымен ауыстырылсын.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"32 050,0" сандары "42 050,0"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Дөң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