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3b378" w14:textId="3e3b3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2020 жылғы 20 қаңтардағы № 412 "2020-2022 жылдарға арналған Бөгетсай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2020 жылғы 9 қыркүйектегі № 505 шешімі. Ақтөбе облысының Әділет департаментінде 2020 жылғы 18 қыркүйекте № 7437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2020 жылғы 20 қаңтардағы № 412 "2020-2022 жылдарға арналған Бөгетсай ауылдық округінің бюджетін бекіту туралы" (нормативтік құқықтық актілерді мемлекеттік тіркеу Тізілімінде № 6791 тіркелген, 2020 жылғы 31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"56 164,0" сандары "68 164,0" сандарымен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"53 864,0" сандары "65 864,0" сандарымен ауыстырылсын.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"56 164,0" сандары "68 164,0" сандарымен ауыстырылсын.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жылдың 1 қаңтарынан бастап: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42 500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есептеу,сондай-ақ Қазақстан Республикасының заңнамасына сәйкес айыппұл санкцияларын, салықтарды және басқа да төлемдердi қолдану үшiн айлық есептiк көрсеткiш 2 651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31 183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есептеу,сондай-ақ Қазақстан Республикасының заңнамасына сәйкес айыппұл санкцияларын, салықтарды және басқа да төлемдердi қолдану үшiн айлық есептiк көрсеткiш 2 778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32 668 теңге болып белгіленгені ескерілсін және басшылыққа алынсын.".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"Хромтау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Хромтау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Хромтау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қыркүйегі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қаңтардағы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Бөгетсай ауылдық округ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68 164,0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түсетін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68 164,0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когалдандыру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